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9F5" w14:textId="5C15E7C2" w:rsidR="008D6989" w:rsidRPr="00197FF0" w:rsidRDefault="00197FF0" w:rsidP="2646B4E9">
      <w:pPr>
        <w:pStyle w:val="BasistekstFMS"/>
        <w:jc w:val="center"/>
        <w:rPr>
          <w:b/>
          <w:bCs/>
          <w:sz w:val="28"/>
          <w:szCs w:val="28"/>
        </w:rPr>
      </w:pPr>
      <w:r w:rsidRPr="00197FF0">
        <w:rPr>
          <w:b/>
          <w:bCs/>
          <w:sz w:val="28"/>
          <w:szCs w:val="28"/>
        </w:rPr>
        <w:t>Formulier inzending Wetenschaps- en Innovatieprijs 202</w:t>
      </w:r>
      <w:r w:rsidR="00227091">
        <w:rPr>
          <w:b/>
          <w:bCs/>
          <w:sz w:val="28"/>
          <w:szCs w:val="28"/>
        </w:rPr>
        <w:t>3</w:t>
      </w:r>
    </w:p>
    <w:p w14:paraId="1F549B64" w14:textId="19D82177" w:rsidR="00197FF0" w:rsidRDefault="1BE325C7" w:rsidP="09511C0D">
      <w:pPr>
        <w:pStyle w:val="BasistekstFMS"/>
        <w:jc w:val="center"/>
        <w:rPr>
          <w:i/>
          <w:sz w:val="20"/>
          <w:szCs w:val="20"/>
        </w:rPr>
      </w:pPr>
      <w:r w:rsidRPr="09511C0D">
        <w:rPr>
          <w:i/>
          <w:iCs/>
          <w:sz w:val="20"/>
          <w:szCs w:val="20"/>
        </w:rPr>
        <w:t xml:space="preserve">Vult u s.v.p. de onderstaande velden in, en </w:t>
      </w:r>
      <w:r w:rsidR="00E0700F">
        <w:rPr>
          <w:i/>
          <w:iCs/>
          <w:sz w:val="20"/>
          <w:szCs w:val="20"/>
        </w:rPr>
        <w:t>mail</w:t>
      </w:r>
      <w:r w:rsidRPr="09511C0D">
        <w:rPr>
          <w:i/>
          <w:iCs/>
          <w:sz w:val="20"/>
          <w:szCs w:val="20"/>
        </w:rPr>
        <w:t xml:space="preserve"> deze met de </w:t>
      </w:r>
      <w:r w:rsidR="027AF395" w:rsidRPr="09511C0D">
        <w:rPr>
          <w:i/>
          <w:iCs/>
          <w:sz w:val="20"/>
          <w:szCs w:val="20"/>
        </w:rPr>
        <w:t xml:space="preserve">betreffende </w:t>
      </w:r>
      <w:proofErr w:type="spellStart"/>
      <w:r w:rsidRPr="09511C0D">
        <w:rPr>
          <w:i/>
          <w:iCs/>
          <w:sz w:val="20"/>
          <w:szCs w:val="20"/>
        </w:rPr>
        <w:t>onderzoekspublicatie</w:t>
      </w:r>
      <w:proofErr w:type="spellEnd"/>
      <w:r w:rsidRPr="09511C0D">
        <w:rPr>
          <w:i/>
          <w:iCs/>
          <w:sz w:val="20"/>
          <w:szCs w:val="20"/>
        </w:rPr>
        <w:t xml:space="preserve"> naar </w:t>
      </w:r>
      <w:r w:rsidR="00FE5141">
        <w:rPr>
          <w:i/>
          <w:iCs/>
          <w:sz w:val="20"/>
          <w:szCs w:val="20"/>
        </w:rPr>
        <w:t>uw wetenschappelijke vereniging onder</w:t>
      </w:r>
      <w:r w:rsidRPr="09511C0D">
        <w:rPr>
          <w:i/>
          <w:iCs/>
          <w:sz w:val="20"/>
          <w:szCs w:val="20"/>
        </w:rPr>
        <w:t xml:space="preserve"> vermelding van </w:t>
      </w:r>
      <w:r w:rsidR="25FACD8E" w:rsidRPr="09511C0D">
        <w:rPr>
          <w:i/>
          <w:iCs/>
          <w:sz w:val="20"/>
          <w:szCs w:val="20"/>
        </w:rPr>
        <w:t>‘</w:t>
      </w:r>
      <w:r w:rsidR="0006751A">
        <w:rPr>
          <w:i/>
          <w:iCs/>
          <w:sz w:val="20"/>
          <w:szCs w:val="20"/>
        </w:rPr>
        <w:t xml:space="preserve">Inzending </w:t>
      </w:r>
      <w:r w:rsidRPr="09511C0D">
        <w:rPr>
          <w:i/>
          <w:iCs/>
          <w:sz w:val="20"/>
          <w:szCs w:val="20"/>
        </w:rPr>
        <w:t>Wetenschaps- en Innovatieprijs</w:t>
      </w:r>
      <w:r w:rsidR="7928856D" w:rsidRPr="09511C0D">
        <w:rPr>
          <w:i/>
          <w:iCs/>
          <w:sz w:val="20"/>
          <w:szCs w:val="20"/>
        </w:rPr>
        <w:t xml:space="preserve"> 202</w:t>
      </w:r>
      <w:r w:rsidR="00227091">
        <w:rPr>
          <w:i/>
          <w:iCs/>
          <w:sz w:val="20"/>
          <w:szCs w:val="20"/>
        </w:rPr>
        <w:t>3</w:t>
      </w:r>
      <w:r w:rsidR="00FE5141">
        <w:rPr>
          <w:i/>
          <w:iCs/>
          <w:sz w:val="20"/>
          <w:szCs w:val="20"/>
        </w:rPr>
        <w:t>’</w:t>
      </w:r>
      <w:r w:rsidR="7928856D" w:rsidRPr="09511C0D">
        <w:rPr>
          <w:i/>
          <w:iCs/>
          <w:sz w:val="20"/>
          <w:szCs w:val="20"/>
        </w:rPr>
        <w:t xml:space="preserve">. </w:t>
      </w:r>
    </w:p>
    <w:p w14:paraId="321E4865" w14:textId="6104EAF1" w:rsidR="4F311FC1" w:rsidRDefault="4F311FC1" w:rsidP="4F311FC1">
      <w:pPr>
        <w:pStyle w:val="BasistekstFMS"/>
      </w:pPr>
    </w:p>
    <w:tbl>
      <w:tblPr>
        <w:tblStyle w:val="Tabelraster"/>
        <w:tblW w:w="0" w:type="auto"/>
        <w:tblLook w:val="04A0" w:firstRow="1" w:lastRow="0" w:firstColumn="1" w:lastColumn="0" w:noHBand="0" w:noVBand="1"/>
      </w:tblPr>
      <w:tblGrid>
        <w:gridCol w:w="4248"/>
        <w:gridCol w:w="4768"/>
      </w:tblGrid>
      <w:tr w:rsidR="005716F5" w14:paraId="7665DEDC" w14:textId="77777777" w:rsidTr="78A9014C">
        <w:tc>
          <w:tcPr>
            <w:tcW w:w="4248" w:type="dxa"/>
          </w:tcPr>
          <w:p w14:paraId="3FF6CFBC" w14:textId="636C589E" w:rsidR="005716F5" w:rsidRPr="00831AFF" w:rsidRDefault="005716F5" w:rsidP="35780E99">
            <w:pPr>
              <w:pStyle w:val="BasistekstFMS"/>
              <w:rPr>
                <w:b/>
                <w:bCs/>
                <w:sz w:val="20"/>
                <w:szCs w:val="20"/>
              </w:rPr>
            </w:pPr>
            <w:r w:rsidRPr="004C34F2">
              <w:rPr>
                <w:b/>
                <w:bCs/>
                <w:sz w:val="20"/>
                <w:szCs w:val="20"/>
              </w:rPr>
              <w:t>Naam</w:t>
            </w:r>
            <w:r w:rsidR="004A2C13">
              <w:rPr>
                <w:b/>
                <w:bCs/>
                <w:sz w:val="20"/>
                <w:szCs w:val="20"/>
              </w:rPr>
              <w:t xml:space="preserve"> van uw</w:t>
            </w:r>
            <w:r w:rsidRPr="004C34F2">
              <w:rPr>
                <w:b/>
                <w:bCs/>
                <w:sz w:val="20"/>
                <w:szCs w:val="20"/>
              </w:rPr>
              <w:t xml:space="preserve"> wetenschappelijke vereniging die </w:t>
            </w:r>
            <w:r w:rsidR="00F42635">
              <w:rPr>
                <w:b/>
                <w:bCs/>
                <w:sz w:val="20"/>
                <w:szCs w:val="20"/>
              </w:rPr>
              <w:t xml:space="preserve">de inzending ontvangt en </w:t>
            </w:r>
            <w:r w:rsidR="0068125E">
              <w:rPr>
                <w:b/>
                <w:bCs/>
                <w:sz w:val="20"/>
                <w:szCs w:val="20"/>
              </w:rPr>
              <w:t xml:space="preserve">beoordeelt </w:t>
            </w:r>
            <w:r w:rsidR="00841B63">
              <w:rPr>
                <w:b/>
                <w:bCs/>
                <w:sz w:val="20"/>
                <w:szCs w:val="20"/>
              </w:rPr>
              <w:t>:</w:t>
            </w:r>
          </w:p>
          <w:p w14:paraId="5CCBA245" w14:textId="72C74700" w:rsidR="005716F5" w:rsidRPr="00831AFF" w:rsidRDefault="005716F5" w:rsidP="00F975A0">
            <w:pPr>
              <w:pStyle w:val="BasistekstFMS"/>
              <w:rPr>
                <w:b/>
                <w:bCs/>
                <w:sz w:val="20"/>
                <w:szCs w:val="20"/>
              </w:rPr>
            </w:pPr>
          </w:p>
        </w:tc>
        <w:tc>
          <w:tcPr>
            <w:tcW w:w="4768" w:type="dxa"/>
          </w:tcPr>
          <w:p w14:paraId="0B1D1972" w14:textId="77777777" w:rsidR="005716F5" w:rsidRDefault="005716F5" w:rsidP="00F975A0">
            <w:pPr>
              <w:pStyle w:val="BasistekstFMS"/>
            </w:pPr>
          </w:p>
        </w:tc>
      </w:tr>
      <w:tr w:rsidR="005716F5" w14:paraId="7953A38F" w14:textId="77777777" w:rsidTr="78A9014C">
        <w:tc>
          <w:tcPr>
            <w:tcW w:w="4248" w:type="dxa"/>
          </w:tcPr>
          <w:p w14:paraId="592BA3A1" w14:textId="77777777" w:rsidR="005716F5" w:rsidRDefault="005716F5" w:rsidP="00F975A0">
            <w:pPr>
              <w:pStyle w:val="BasistekstFMS"/>
              <w:rPr>
                <w:b/>
                <w:bCs/>
                <w:sz w:val="20"/>
                <w:szCs w:val="20"/>
              </w:rPr>
            </w:pPr>
            <w:r w:rsidRPr="004C34F2">
              <w:rPr>
                <w:b/>
                <w:bCs/>
                <w:sz w:val="20"/>
                <w:szCs w:val="20"/>
              </w:rPr>
              <w:t>Hoofdonderzoeker / contactpersoon voor meer informatie</w:t>
            </w:r>
          </w:p>
          <w:p w14:paraId="3D23A3D2" w14:textId="0A9C2B89" w:rsidR="005716F5" w:rsidRDefault="005716F5" w:rsidP="00F975A0">
            <w:pPr>
              <w:pStyle w:val="BasistekstFMS"/>
            </w:pPr>
          </w:p>
        </w:tc>
        <w:tc>
          <w:tcPr>
            <w:tcW w:w="4768" w:type="dxa"/>
          </w:tcPr>
          <w:p w14:paraId="30B33225" w14:textId="77777777" w:rsidR="00831AFF" w:rsidRPr="004C34F2" w:rsidRDefault="00831AFF" w:rsidP="00831AFF">
            <w:pPr>
              <w:pStyle w:val="BasistekstFMS"/>
              <w:rPr>
                <w:b/>
                <w:bCs/>
                <w:sz w:val="20"/>
                <w:szCs w:val="20"/>
              </w:rPr>
            </w:pPr>
            <w:r w:rsidRPr="004C34F2">
              <w:rPr>
                <w:b/>
                <w:bCs/>
                <w:sz w:val="20"/>
                <w:szCs w:val="20"/>
              </w:rPr>
              <w:t>Naam contactpersoon:</w:t>
            </w:r>
          </w:p>
          <w:p w14:paraId="65978AB5" w14:textId="3CF50161" w:rsidR="00831AFF" w:rsidRPr="004C34F2" w:rsidRDefault="00864BD8" w:rsidP="00831AFF">
            <w:pPr>
              <w:pStyle w:val="BasistekstFMS"/>
              <w:rPr>
                <w:b/>
                <w:bCs/>
                <w:sz w:val="20"/>
                <w:szCs w:val="20"/>
              </w:rPr>
            </w:pPr>
            <w:r>
              <w:rPr>
                <w:b/>
                <w:bCs/>
                <w:sz w:val="20"/>
                <w:szCs w:val="20"/>
              </w:rPr>
              <w:t>E-m</w:t>
            </w:r>
            <w:r w:rsidR="00831AFF" w:rsidRPr="004C34F2">
              <w:rPr>
                <w:b/>
                <w:bCs/>
                <w:sz w:val="20"/>
                <w:szCs w:val="20"/>
              </w:rPr>
              <w:t>ailadres:</w:t>
            </w:r>
          </w:p>
          <w:p w14:paraId="01B136B9" w14:textId="1CFC3565" w:rsidR="00831AFF" w:rsidRDefault="00831AFF" w:rsidP="00831AFF">
            <w:pPr>
              <w:pStyle w:val="BasistekstFMS"/>
              <w:rPr>
                <w:b/>
                <w:bCs/>
                <w:sz w:val="20"/>
                <w:szCs w:val="20"/>
              </w:rPr>
            </w:pPr>
            <w:r w:rsidRPr="004C34F2">
              <w:rPr>
                <w:b/>
                <w:bCs/>
                <w:sz w:val="20"/>
                <w:szCs w:val="20"/>
              </w:rPr>
              <w:t>Mobiel telefoonnummer:</w:t>
            </w:r>
          </w:p>
          <w:p w14:paraId="12991AFE" w14:textId="77777777" w:rsidR="00831AFF" w:rsidRPr="004C34F2" w:rsidRDefault="00831AFF" w:rsidP="00831AFF">
            <w:pPr>
              <w:pStyle w:val="BasistekstFMS"/>
              <w:rPr>
                <w:b/>
                <w:bCs/>
                <w:sz w:val="20"/>
                <w:szCs w:val="20"/>
              </w:rPr>
            </w:pPr>
          </w:p>
          <w:p w14:paraId="3F349495" w14:textId="38716C7A" w:rsidR="005716F5" w:rsidRDefault="00831AFF" w:rsidP="00F975A0">
            <w:pPr>
              <w:pStyle w:val="BasistekstFMS"/>
            </w:pPr>
            <w:r w:rsidRPr="00831AFF">
              <w:rPr>
                <w:i/>
                <w:iCs/>
                <w:sz w:val="20"/>
                <w:szCs w:val="20"/>
              </w:rPr>
              <w:t>Vult u hier s.v.p. in welke</w:t>
            </w:r>
            <w:r w:rsidRPr="004C34F2">
              <w:rPr>
                <w:i/>
                <w:iCs/>
                <w:sz w:val="20"/>
                <w:szCs w:val="20"/>
              </w:rPr>
              <w:t xml:space="preserve"> onderzoeker bereikbaar is voor de jury voor meer informatie over het onderzoek.</w:t>
            </w:r>
          </w:p>
          <w:p w14:paraId="3428DA24" w14:textId="49FD592E" w:rsidR="005716F5" w:rsidRDefault="005716F5" w:rsidP="35780E99">
            <w:pPr>
              <w:pStyle w:val="BasistekstFMS"/>
              <w:rPr>
                <w:i/>
                <w:iCs/>
                <w:sz w:val="20"/>
                <w:szCs w:val="20"/>
              </w:rPr>
            </w:pPr>
          </w:p>
          <w:p w14:paraId="1B50798C" w14:textId="77AF7D98" w:rsidR="005716F5" w:rsidRDefault="00831AFF" w:rsidP="00F975A0">
            <w:pPr>
              <w:pStyle w:val="BasistekstFMS"/>
            </w:pPr>
            <w:r w:rsidRPr="78A9014C">
              <w:rPr>
                <w:i/>
                <w:iCs/>
                <w:sz w:val="20"/>
                <w:szCs w:val="20"/>
              </w:rPr>
              <w:t xml:space="preserve">Daarnaast maken wij in een latere fase </w:t>
            </w:r>
            <w:r w:rsidR="00C3202D">
              <w:rPr>
                <w:i/>
                <w:iCs/>
                <w:sz w:val="20"/>
                <w:szCs w:val="20"/>
              </w:rPr>
              <w:t xml:space="preserve">een korte promotievideo van </w:t>
            </w:r>
            <w:r w:rsidRPr="78A9014C">
              <w:rPr>
                <w:i/>
                <w:iCs/>
                <w:sz w:val="20"/>
                <w:szCs w:val="20"/>
              </w:rPr>
              <w:t xml:space="preserve">de drie onderzoeken </w:t>
            </w:r>
            <w:r w:rsidR="006A155D">
              <w:rPr>
                <w:i/>
                <w:iCs/>
                <w:sz w:val="20"/>
                <w:szCs w:val="20"/>
              </w:rPr>
              <w:t xml:space="preserve">die door de jury als beste zijn beoordeeld. </w:t>
            </w:r>
            <w:r w:rsidRPr="78A9014C">
              <w:rPr>
                <w:i/>
                <w:iCs/>
                <w:sz w:val="20"/>
                <w:szCs w:val="20"/>
              </w:rPr>
              <w:t>De bovengenoemde contactpersoon z</w:t>
            </w:r>
            <w:r w:rsidR="00744537">
              <w:rPr>
                <w:i/>
                <w:iCs/>
                <w:sz w:val="20"/>
                <w:szCs w:val="20"/>
              </w:rPr>
              <w:t>al</w:t>
            </w:r>
            <w:r w:rsidRPr="78A9014C">
              <w:rPr>
                <w:i/>
                <w:iCs/>
                <w:sz w:val="20"/>
                <w:szCs w:val="20"/>
              </w:rPr>
              <w:t xml:space="preserve"> in principe ook in deze video optreden om te vertellen over het onderzoek.</w:t>
            </w:r>
            <w:r w:rsidRPr="78A9014C">
              <w:rPr>
                <w:b/>
                <w:bCs/>
                <w:sz w:val="20"/>
                <w:szCs w:val="20"/>
              </w:rPr>
              <w:t xml:space="preserve"> </w:t>
            </w:r>
            <w:r w:rsidRPr="78A9014C">
              <w:rPr>
                <w:i/>
                <w:iCs/>
                <w:sz w:val="20"/>
                <w:szCs w:val="20"/>
              </w:rPr>
              <w:t xml:space="preserve">Maar dit mogen ook twee verschillende personen zijn. </w:t>
            </w:r>
            <w:r w:rsidRPr="009164FA">
              <w:rPr>
                <w:b/>
                <w:bCs/>
                <w:i/>
                <w:iCs/>
                <w:sz w:val="20"/>
                <w:szCs w:val="20"/>
              </w:rPr>
              <w:t>Als u voor inhoudelijke vragen en voor de video twee verschillende personen in gedachten heeft, vermeld u ze dan s.v.p. beide.</w:t>
            </w:r>
            <w:r w:rsidRPr="78A9014C">
              <w:rPr>
                <w:b/>
                <w:bCs/>
                <w:sz w:val="20"/>
                <w:szCs w:val="20"/>
              </w:rPr>
              <w:t xml:space="preserve"> </w:t>
            </w:r>
          </w:p>
        </w:tc>
      </w:tr>
      <w:tr w:rsidR="005716F5" w14:paraId="3E346CC2" w14:textId="77777777" w:rsidTr="78A9014C">
        <w:tc>
          <w:tcPr>
            <w:tcW w:w="4248" w:type="dxa"/>
          </w:tcPr>
          <w:p w14:paraId="1BDFE1C6" w14:textId="1DD20D3A" w:rsidR="00831AFF" w:rsidRPr="004C34F2" w:rsidRDefault="5746334D" w:rsidP="00831AFF">
            <w:pPr>
              <w:pStyle w:val="BasistekstFMS"/>
              <w:rPr>
                <w:b/>
                <w:bCs/>
                <w:sz w:val="20"/>
                <w:szCs w:val="20"/>
              </w:rPr>
            </w:pPr>
            <w:r w:rsidRPr="78A9014C">
              <w:rPr>
                <w:b/>
                <w:bCs/>
                <w:sz w:val="20"/>
                <w:szCs w:val="20"/>
              </w:rPr>
              <w:t xml:space="preserve">Op de </w:t>
            </w:r>
            <w:r w:rsidR="003E6BEC">
              <w:rPr>
                <w:b/>
                <w:bCs/>
                <w:sz w:val="20"/>
                <w:szCs w:val="20"/>
              </w:rPr>
              <w:t xml:space="preserve">website van de Federatie Medisch Specialisten </w:t>
            </w:r>
            <w:r w:rsidRPr="78A9014C">
              <w:rPr>
                <w:b/>
                <w:bCs/>
                <w:sz w:val="20"/>
                <w:szCs w:val="20"/>
              </w:rPr>
              <w:t>plaatsen we een overzicht van de onderzoeken die door de wetenschappelijke verenigingen worden voorg</w:t>
            </w:r>
            <w:r w:rsidR="7543699F" w:rsidRPr="78A9014C">
              <w:rPr>
                <w:b/>
                <w:bCs/>
                <w:sz w:val="20"/>
                <w:szCs w:val="20"/>
              </w:rPr>
              <w:t>e</w:t>
            </w:r>
            <w:r w:rsidRPr="78A9014C">
              <w:rPr>
                <w:b/>
                <w:bCs/>
                <w:sz w:val="20"/>
                <w:szCs w:val="20"/>
              </w:rPr>
              <w:t>dragen. W</w:t>
            </w:r>
            <w:r w:rsidR="00D90732">
              <w:rPr>
                <w:b/>
                <w:bCs/>
                <w:sz w:val="20"/>
                <w:szCs w:val="20"/>
              </w:rPr>
              <w:t xml:space="preserve">ilt u hiernaast aangeven welke </w:t>
            </w:r>
            <w:r w:rsidR="442DED70" w:rsidRPr="78A9014C">
              <w:rPr>
                <w:b/>
                <w:bCs/>
                <w:sz w:val="20"/>
                <w:szCs w:val="20"/>
              </w:rPr>
              <w:t>o</w:t>
            </w:r>
            <w:r w:rsidR="00831AFF" w:rsidRPr="78A9014C">
              <w:rPr>
                <w:b/>
                <w:bCs/>
                <w:sz w:val="20"/>
                <w:szCs w:val="20"/>
              </w:rPr>
              <w:t>verige auteurs / onderzoekers</w:t>
            </w:r>
            <w:r w:rsidR="5818B538" w:rsidRPr="78A9014C">
              <w:rPr>
                <w:b/>
                <w:bCs/>
                <w:sz w:val="20"/>
                <w:szCs w:val="20"/>
              </w:rPr>
              <w:t xml:space="preserve"> u hier graag vermeld </w:t>
            </w:r>
            <w:r w:rsidR="003E6BEC">
              <w:rPr>
                <w:b/>
                <w:bCs/>
                <w:sz w:val="20"/>
                <w:szCs w:val="20"/>
              </w:rPr>
              <w:t xml:space="preserve">zou </w:t>
            </w:r>
            <w:r w:rsidR="00D90732">
              <w:rPr>
                <w:b/>
                <w:bCs/>
                <w:sz w:val="20"/>
                <w:szCs w:val="20"/>
              </w:rPr>
              <w:t>wil</w:t>
            </w:r>
            <w:r w:rsidR="003E6BEC">
              <w:rPr>
                <w:b/>
                <w:bCs/>
                <w:sz w:val="20"/>
                <w:szCs w:val="20"/>
              </w:rPr>
              <w:t xml:space="preserve">len </w:t>
            </w:r>
            <w:r w:rsidR="5818B538" w:rsidRPr="78A9014C">
              <w:rPr>
                <w:b/>
                <w:bCs/>
                <w:sz w:val="20"/>
                <w:szCs w:val="20"/>
              </w:rPr>
              <w:t>hebben naast de hoofdonderzoeker(s)?</w:t>
            </w:r>
          </w:p>
          <w:p w14:paraId="18B68B87" w14:textId="2402FC10" w:rsidR="0022498E" w:rsidRDefault="0022498E" w:rsidP="00F975A0">
            <w:pPr>
              <w:pStyle w:val="BasistekstFMS"/>
            </w:pPr>
          </w:p>
        </w:tc>
        <w:tc>
          <w:tcPr>
            <w:tcW w:w="4768" w:type="dxa"/>
          </w:tcPr>
          <w:p w14:paraId="2E138725" w14:textId="77777777" w:rsidR="005716F5" w:rsidRDefault="005716F5" w:rsidP="00F975A0">
            <w:pPr>
              <w:pStyle w:val="BasistekstFMS"/>
            </w:pPr>
          </w:p>
        </w:tc>
      </w:tr>
      <w:tr w:rsidR="005716F5" w14:paraId="5540F3A0" w14:textId="77777777" w:rsidTr="78A9014C">
        <w:tc>
          <w:tcPr>
            <w:tcW w:w="4248" w:type="dxa"/>
          </w:tcPr>
          <w:p w14:paraId="00603C06" w14:textId="1116E045" w:rsidR="005716F5" w:rsidRDefault="00831AFF" w:rsidP="00F975A0">
            <w:pPr>
              <w:pStyle w:val="BasistekstFMS"/>
              <w:rPr>
                <w:b/>
                <w:bCs/>
                <w:sz w:val="20"/>
                <w:szCs w:val="20"/>
              </w:rPr>
            </w:pPr>
            <w:r w:rsidRPr="004C34F2">
              <w:rPr>
                <w:b/>
                <w:bCs/>
                <w:sz w:val="20"/>
                <w:szCs w:val="20"/>
              </w:rPr>
              <w:t>Titel van het artikel</w:t>
            </w:r>
            <w:r w:rsidR="0003086E">
              <w:rPr>
                <w:b/>
                <w:bCs/>
                <w:sz w:val="20"/>
                <w:szCs w:val="20"/>
              </w:rPr>
              <w:t>:</w:t>
            </w:r>
          </w:p>
          <w:p w14:paraId="7C3D31E7" w14:textId="62A8CA28" w:rsidR="0022498E" w:rsidRPr="00831AFF" w:rsidRDefault="0022498E" w:rsidP="00F975A0">
            <w:pPr>
              <w:pStyle w:val="BasistekstFMS"/>
              <w:rPr>
                <w:b/>
                <w:bCs/>
                <w:sz w:val="20"/>
                <w:szCs w:val="20"/>
              </w:rPr>
            </w:pPr>
          </w:p>
        </w:tc>
        <w:tc>
          <w:tcPr>
            <w:tcW w:w="4768" w:type="dxa"/>
          </w:tcPr>
          <w:p w14:paraId="52B06C8B" w14:textId="77777777" w:rsidR="005716F5" w:rsidRDefault="005716F5" w:rsidP="00F975A0">
            <w:pPr>
              <w:pStyle w:val="BasistekstFMS"/>
            </w:pPr>
          </w:p>
        </w:tc>
      </w:tr>
      <w:tr w:rsidR="005716F5" w14:paraId="7D5DD86B" w14:textId="77777777" w:rsidTr="78A9014C">
        <w:tc>
          <w:tcPr>
            <w:tcW w:w="4248" w:type="dxa"/>
          </w:tcPr>
          <w:p w14:paraId="0E689E10" w14:textId="35A6757C" w:rsidR="005716F5" w:rsidRDefault="00831AFF" w:rsidP="00F975A0">
            <w:pPr>
              <w:pStyle w:val="BasistekstFMS"/>
              <w:rPr>
                <w:b/>
                <w:bCs/>
                <w:sz w:val="20"/>
                <w:szCs w:val="20"/>
              </w:rPr>
            </w:pPr>
            <w:r w:rsidRPr="004C34F2">
              <w:rPr>
                <w:b/>
                <w:bCs/>
                <w:sz w:val="20"/>
                <w:szCs w:val="20"/>
              </w:rPr>
              <w:t>Link naar de online versie van de publicatie</w:t>
            </w:r>
            <w:r w:rsidR="0003086E">
              <w:rPr>
                <w:b/>
                <w:bCs/>
                <w:sz w:val="20"/>
                <w:szCs w:val="20"/>
              </w:rPr>
              <w:t>:</w:t>
            </w:r>
          </w:p>
          <w:p w14:paraId="37CF26E1" w14:textId="06EB5D58" w:rsidR="0022498E" w:rsidRPr="00831AFF" w:rsidRDefault="0022498E" w:rsidP="00F975A0">
            <w:pPr>
              <w:pStyle w:val="BasistekstFMS"/>
              <w:rPr>
                <w:b/>
                <w:bCs/>
                <w:sz w:val="20"/>
                <w:szCs w:val="20"/>
              </w:rPr>
            </w:pPr>
          </w:p>
        </w:tc>
        <w:tc>
          <w:tcPr>
            <w:tcW w:w="4768" w:type="dxa"/>
          </w:tcPr>
          <w:p w14:paraId="211352D7" w14:textId="77777777" w:rsidR="005716F5" w:rsidRDefault="005716F5" w:rsidP="00F975A0">
            <w:pPr>
              <w:pStyle w:val="BasistekstFMS"/>
            </w:pPr>
          </w:p>
        </w:tc>
      </w:tr>
      <w:tr w:rsidR="005716F5" w14:paraId="224DBDAB" w14:textId="77777777" w:rsidTr="78A9014C">
        <w:tc>
          <w:tcPr>
            <w:tcW w:w="4248" w:type="dxa"/>
          </w:tcPr>
          <w:p w14:paraId="1DBA3C92" w14:textId="22EC68D1" w:rsidR="005716F5" w:rsidRDefault="00831AFF" w:rsidP="2FF24B79">
            <w:pPr>
              <w:pStyle w:val="BasistekstFMS"/>
              <w:rPr>
                <w:b/>
                <w:bCs/>
                <w:sz w:val="20"/>
                <w:szCs w:val="20"/>
              </w:rPr>
            </w:pPr>
            <w:r w:rsidRPr="2FF24B79">
              <w:rPr>
                <w:b/>
                <w:bCs/>
                <w:sz w:val="20"/>
                <w:szCs w:val="20"/>
              </w:rPr>
              <w:t>Uw motivatie: waarom verdient dit onderzoek de Wetenschaps- en Innovatieprijs 202</w:t>
            </w:r>
            <w:r w:rsidR="00C2662C">
              <w:rPr>
                <w:b/>
                <w:bCs/>
                <w:sz w:val="20"/>
                <w:szCs w:val="20"/>
              </w:rPr>
              <w:t>3</w:t>
            </w:r>
            <w:r w:rsidRPr="2FF24B79">
              <w:rPr>
                <w:b/>
                <w:bCs/>
                <w:sz w:val="20"/>
                <w:szCs w:val="20"/>
              </w:rPr>
              <w:t xml:space="preserve">? Welke impact heeft dit onderzoek op de zorg? </w:t>
            </w:r>
          </w:p>
          <w:p w14:paraId="14448AAB" w14:textId="5E848A4B" w:rsidR="0022498E" w:rsidRPr="00831AFF" w:rsidRDefault="0022498E" w:rsidP="2FF24B79">
            <w:pPr>
              <w:pStyle w:val="BasistekstFMS"/>
              <w:rPr>
                <w:b/>
                <w:bCs/>
                <w:color w:val="00AECB" w:themeColor="accent2"/>
                <w:sz w:val="20"/>
                <w:szCs w:val="20"/>
              </w:rPr>
            </w:pPr>
          </w:p>
        </w:tc>
        <w:tc>
          <w:tcPr>
            <w:tcW w:w="4768" w:type="dxa"/>
          </w:tcPr>
          <w:p w14:paraId="24887719" w14:textId="49EEEDE1" w:rsidR="005716F5" w:rsidRDefault="000B1A17" w:rsidP="000B1A17">
            <w:pPr>
              <w:pStyle w:val="BasistekstFMS"/>
            </w:pPr>
            <w:r>
              <w:t>.</w:t>
            </w:r>
          </w:p>
        </w:tc>
      </w:tr>
      <w:tr w:rsidR="0022498E" w:rsidRPr="00E85D5D" w14:paraId="373DB2FD" w14:textId="77777777" w:rsidTr="78A9014C">
        <w:tc>
          <w:tcPr>
            <w:tcW w:w="9016" w:type="dxa"/>
            <w:gridSpan w:val="2"/>
          </w:tcPr>
          <w:p w14:paraId="11F43C83" w14:textId="77777777" w:rsidR="00253808" w:rsidRDefault="00253808" w:rsidP="00253808">
            <w:pPr>
              <w:pStyle w:val="BasistekstFMS"/>
              <w:jc w:val="center"/>
              <w:rPr>
                <w:b/>
                <w:bCs/>
                <w:sz w:val="20"/>
                <w:szCs w:val="20"/>
              </w:rPr>
            </w:pPr>
          </w:p>
          <w:p w14:paraId="77A3460F" w14:textId="191828B9" w:rsidR="0022498E" w:rsidRDefault="006857B0" w:rsidP="00253808">
            <w:pPr>
              <w:pStyle w:val="BasistekstFMS"/>
              <w:jc w:val="center"/>
              <w:rPr>
                <w:b/>
                <w:bCs/>
                <w:sz w:val="20"/>
                <w:szCs w:val="20"/>
              </w:rPr>
            </w:pPr>
            <w:r w:rsidRPr="006857B0">
              <w:rPr>
                <w:b/>
                <w:bCs/>
                <w:sz w:val="28"/>
                <w:szCs w:val="28"/>
              </w:rPr>
              <w:t>Beoordelingscriteria</w:t>
            </w:r>
            <w:r>
              <w:rPr>
                <w:b/>
                <w:bCs/>
                <w:sz w:val="20"/>
                <w:szCs w:val="20"/>
              </w:rPr>
              <w:br/>
            </w:r>
            <w:r w:rsidR="00856700">
              <w:rPr>
                <w:b/>
                <w:bCs/>
                <w:sz w:val="20"/>
                <w:szCs w:val="20"/>
              </w:rPr>
              <w:t>Geeft</w:t>
            </w:r>
            <w:r w:rsidR="0022498E" w:rsidRPr="00E85D5D">
              <w:rPr>
                <w:b/>
                <w:bCs/>
                <w:sz w:val="20"/>
                <w:szCs w:val="20"/>
              </w:rPr>
              <w:t xml:space="preserve"> u s</w:t>
            </w:r>
            <w:r w:rsidR="007F6336">
              <w:rPr>
                <w:b/>
                <w:bCs/>
                <w:sz w:val="20"/>
                <w:szCs w:val="20"/>
              </w:rPr>
              <w:t>.</w:t>
            </w:r>
            <w:r w:rsidR="0022498E" w:rsidRPr="00E85D5D">
              <w:rPr>
                <w:b/>
                <w:bCs/>
                <w:sz w:val="20"/>
                <w:szCs w:val="20"/>
              </w:rPr>
              <w:t>v</w:t>
            </w:r>
            <w:r w:rsidR="007F6336">
              <w:rPr>
                <w:b/>
                <w:bCs/>
                <w:sz w:val="20"/>
                <w:szCs w:val="20"/>
              </w:rPr>
              <w:t>.</w:t>
            </w:r>
            <w:r w:rsidR="0022498E" w:rsidRPr="00E85D5D">
              <w:rPr>
                <w:b/>
                <w:bCs/>
                <w:sz w:val="20"/>
                <w:szCs w:val="20"/>
              </w:rPr>
              <w:t>p</w:t>
            </w:r>
            <w:r w:rsidR="007F6336">
              <w:rPr>
                <w:b/>
                <w:bCs/>
                <w:sz w:val="20"/>
                <w:szCs w:val="20"/>
              </w:rPr>
              <w:t>.</w:t>
            </w:r>
            <w:r w:rsidR="0022498E" w:rsidRPr="00E85D5D">
              <w:rPr>
                <w:b/>
                <w:bCs/>
                <w:sz w:val="20"/>
                <w:szCs w:val="20"/>
              </w:rPr>
              <w:t xml:space="preserve"> </w:t>
            </w:r>
            <w:r w:rsidR="00253808">
              <w:rPr>
                <w:b/>
                <w:bCs/>
                <w:sz w:val="20"/>
                <w:szCs w:val="20"/>
              </w:rPr>
              <w:t xml:space="preserve">hieronder </w:t>
            </w:r>
            <w:r w:rsidR="0022498E" w:rsidRPr="00E85D5D">
              <w:rPr>
                <w:b/>
                <w:bCs/>
                <w:sz w:val="20"/>
                <w:szCs w:val="20"/>
              </w:rPr>
              <w:t>per beoordelingscriterium</w:t>
            </w:r>
            <w:r w:rsidR="00856700">
              <w:rPr>
                <w:b/>
                <w:bCs/>
                <w:sz w:val="20"/>
                <w:szCs w:val="20"/>
              </w:rPr>
              <w:t xml:space="preserve"> aan</w:t>
            </w:r>
            <w:r w:rsidR="0022498E" w:rsidRPr="00E85D5D">
              <w:rPr>
                <w:b/>
                <w:bCs/>
                <w:sz w:val="20"/>
                <w:szCs w:val="20"/>
              </w:rPr>
              <w:t xml:space="preserve"> of hieraan wordt voldaan</w:t>
            </w:r>
          </w:p>
          <w:p w14:paraId="03C853A6" w14:textId="7668FD39" w:rsidR="0022498E" w:rsidRPr="00E85D5D" w:rsidRDefault="0022498E" w:rsidP="00150585">
            <w:pPr>
              <w:pStyle w:val="BasistekstFMS"/>
              <w:rPr>
                <w:sz w:val="20"/>
                <w:szCs w:val="20"/>
              </w:rPr>
            </w:pPr>
          </w:p>
        </w:tc>
      </w:tr>
      <w:tr w:rsidR="00150585" w:rsidRPr="00E85D5D" w14:paraId="3AFFA438" w14:textId="77777777" w:rsidTr="78A9014C">
        <w:tc>
          <w:tcPr>
            <w:tcW w:w="4248" w:type="dxa"/>
          </w:tcPr>
          <w:p w14:paraId="7D81E3AE" w14:textId="07372297" w:rsidR="00150585" w:rsidRPr="00E85D5D" w:rsidRDefault="00150585" w:rsidP="00150585">
            <w:pPr>
              <w:pStyle w:val="BasistekstFMS"/>
              <w:rPr>
                <w:sz w:val="20"/>
                <w:szCs w:val="20"/>
              </w:rPr>
            </w:pPr>
            <w:r w:rsidRPr="00150585">
              <w:rPr>
                <w:b/>
                <w:bCs/>
                <w:sz w:val="20"/>
                <w:szCs w:val="20"/>
              </w:rPr>
              <w:t>Criterium 1</w:t>
            </w:r>
            <w:r>
              <w:rPr>
                <w:sz w:val="20"/>
                <w:szCs w:val="20"/>
              </w:rPr>
              <w:br/>
            </w:r>
            <w:r w:rsidRPr="00E85D5D">
              <w:rPr>
                <w:sz w:val="20"/>
                <w:szCs w:val="20"/>
              </w:rPr>
              <w:t>Het artikel moet in de 2 jaren ervoor (20</w:t>
            </w:r>
            <w:r w:rsidR="00E707C3">
              <w:rPr>
                <w:sz w:val="20"/>
                <w:szCs w:val="20"/>
              </w:rPr>
              <w:t>21</w:t>
            </w:r>
            <w:r w:rsidRPr="00E85D5D">
              <w:rPr>
                <w:sz w:val="20"/>
                <w:szCs w:val="20"/>
              </w:rPr>
              <w:t>, 20</w:t>
            </w:r>
            <w:r w:rsidR="00E707C3">
              <w:rPr>
                <w:sz w:val="20"/>
                <w:szCs w:val="20"/>
              </w:rPr>
              <w:t>22</w:t>
            </w:r>
            <w:r w:rsidRPr="00E85D5D">
              <w:rPr>
                <w:sz w:val="20"/>
                <w:szCs w:val="20"/>
              </w:rPr>
              <w:t>) zijn gepubliceerd in een Nederlands of buitenlands peer-</w:t>
            </w:r>
            <w:proofErr w:type="spellStart"/>
            <w:r w:rsidRPr="00E85D5D">
              <w:rPr>
                <w:sz w:val="20"/>
                <w:szCs w:val="20"/>
              </w:rPr>
              <w:t>reviewed</w:t>
            </w:r>
            <w:proofErr w:type="spellEnd"/>
            <w:r w:rsidRPr="00E85D5D">
              <w:rPr>
                <w:sz w:val="20"/>
                <w:szCs w:val="20"/>
              </w:rPr>
              <w:t xml:space="preserve"> tijdschrift.</w:t>
            </w:r>
          </w:p>
          <w:p w14:paraId="4DEEC6FD" w14:textId="77777777" w:rsidR="00150585" w:rsidRPr="00E85D5D" w:rsidRDefault="00150585" w:rsidP="00F975A0">
            <w:pPr>
              <w:pStyle w:val="BasistekstFMS"/>
              <w:rPr>
                <w:b/>
                <w:bCs/>
                <w:sz w:val="20"/>
                <w:szCs w:val="20"/>
              </w:rPr>
            </w:pPr>
          </w:p>
        </w:tc>
        <w:tc>
          <w:tcPr>
            <w:tcW w:w="4768" w:type="dxa"/>
          </w:tcPr>
          <w:p w14:paraId="5C54C468" w14:textId="10385DA9" w:rsidR="00150585" w:rsidRPr="00E85D5D" w:rsidDel="000407F7" w:rsidRDefault="0022498E" w:rsidP="00150585">
            <w:pPr>
              <w:pStyle w:val="BasistekstFMS"/>
              <w:rPr>
                <w:sz w:val="20"/>
                <w:szCs w:val="20"/>
              </w:rPr>
            </w:pPr>
            <w:r>
              <w:rPr>
                <w:sz w:val="20"/>
                <w:szCs w:val="20"/>
              </w:rPr>
              <w:t>Ja/nee</w:t>
            </w:r>
            <w:r w:rsidR="00A30C0D">
              <w:rPr>
                <w:sz w:val="20"/>
                <w:szCs w:val="20"/>
              </w:rPr>
              <w:t xml:space="preserve">, </w:t>
            </w:r>
            <w:r w:rsidR="007E4042">
              <w:rPr>
                <w:sz w:val="20"/>
                <w:szCs w:val="20"/>
              </w:rPr>
              <w:t>welk tijdschrift</w:t>
            </w:r>
          </w:p>
        </w:tc>
      </w:tr>
      <w:tr w:rsidR="00150585" w:rsidRPr="00E85D5D" w14:paraId="7045787E" w14:textId="77777777" w:rsidTr="78A9014C">
        <w:tc>
          <w:tcPr>
            <w:tcW w:w="4248" w:type="dxa"/>
          </w:tcPr>
          <w:p w14:paraId="0FDC3FD4" w14:textId="2200D409" w:rsidR="00150585" w:rsidRDefault="00150585" w:rsidP="00150585">
            <w:pPr>
              <w:pStyle w:val="BasistekstFMS"/>
              <w:rPr>
                <w:b/>
                <w:bCs/>
                <w:sz w:val="20"/>
                <w:szCs w:val="20"/>
              </w:rPr>
            </w:pPr>
            <w:r w:rsidRPr="00150585">
              <w:rPr>
                <w:b/>
                <w:bCs/>
                <w:sz w:val="20"/>
                <w:szCs w:val="20"/>
              </w:rPr>
              <w:t xml:space="preserve">Criterium </w:t>
            </w:r>
            <w:r>
              <w:rPr>
                <w:b/>
                <w:bCs/>
                <w:sz w:val="20"/>
                <w:szCs w:val="20"/>
              </w:rPr>
              <w:t>2</w:t>
            </w:r>
          </w:p>
          <w:p w14:paraId="42BC88B4" w14:textId="0C954863" w:rsidR="00150585" w:rsidRPr="00150585" w:rsidRDefault="00150585" w:rsidP="00F975A0">
            <w:pPr>
              <w:pStyle w:val="BasistekstFMS"/>
              <w:rPr>
                <w:sz w:val="20"/>
                <w:szCs w:val="20"/>
              </w:rPr>
            </w:pPr>
            <w:r w:rsidRPr="00E85D5D">
              <w:rPr>
                <w:sz w:val="20"/>
                <w:szCs w:val="20"/>
              </w:rPr>
              <w:lastRenderedPageBreak/>
              <w:t>Het onderzoek is geïnitieerd en uitgevoerd door een onderzoeksgroep waarin medisch specialisten die ingeschreven staan in het BIG-register (dan wel ziekenhuisapothekers of klinisch fysici / chemici) eindverantwoordelijkheid dragen</w:t>
            </w:r>
          </w:p>
        </w:tc>
        <w:tc>
          <w:tcPr>
            <w:tcW w:w="4768" w:type="dxa"/>
          </w:tcPr>
          <w:p w14:paraId="55D53B01" w14:textId="7F0A3E24" w:rsidR="00150585" w:rsidRPr="00E85D5D" w:rsidDel="000407F7" w:rsidRDefault="000F3FB9" w:rsidP="00150585">
            <w:pPr>
              <w:pStyle w:val="BasistekstFMS"/>
              <w:rPr>
                <w:sz w:val="20"/>
                <w:szCs w:val="20"/>
              </w:rPr>
            </w:pPr>
            <w:r>
              <w:rPr>
                <w:sz w:val="20"/>
                <w:szCs w:val="20"/>
              </w:rPr>
              <w:lastRenderedPageBreak/>
              <w:t>Ja/nee</w:t>
            </w:r>
          </w:p>
        </w:tc>
      </w:tr>
      <w:tr w:rsidR="00150585" w:rsidRPr="00E85D5D" w14:paraId="1278696F" w14:textId="77777777" w:rsidTr="78A9014C">
        <w:tc>
          <w:tcPr>
            <w:tcW w:w="4248" w:type="dxa"/>
          </w:tcPr>
          <w:p w14:paraId="4054EEA2" w14:textId="404D6D9B" w:rsidR="0062231F" w:rsidRDefault="00150585" w:rsidP="0062231F">
            <w:pPr>
              <w:numPr>
                <w:ilvl w:val="0"/>
                <w:numId w:val="38"/>
              </w:numPr>
              <w:shd w:val="clear" w:color="auto" w:fill="FFFFFF"/>
              <w:spacing w:line="300" w:lineRule="atLeast"/>
              <w:ind w:left="0"/>
              <w:rPr>
                <w:rFonts w:asciiTheme="minorHAnsi" w:hAnsiTheme="minorHAnsi"/>
                <w:szCs w:val="22"/>
              </w:rPr>
            </w:pPr>
            <w:r w:rsidRPr="00150585">
              <w:rPr>
                <w:b/>
                <w:bCs/>
                <w:sz w:val="20"/>
                <w:szCs w:val="20"/>
              </w:rPr>
              <w:t xml:space="preserve">Criterium </w:t>
            </w:r>
            <w:r>
              <w:rPr>
                <w:b/>
                <w:bCs/>
                <w:sz w:val="20"/>
                <w:szCs w:val="20"/>
              </w:rPr>
              <w:t>3</w:t>
            </w:r>
            <w:r w:rsidR="00392A08">
              <w:rPr>
                <w:b/>
                <w:bCs/>
                <w:sz w:val="20"/>
                <w:szCs w:val="20"/>
              </w:rPr>
              <w:br/>
            </w:r>
            <w:r w:rsidRPr="002F0411">
              <w:rPr>
                <w:sz w:val="20"/>
                <w:szCs w:val="20"/>
              </w:rPr>
              <w:t xml:space="preserve">Het onderzoek is </w:t>
            </w:r>
            <w:r w:rsidR="002F0411" w:rsidRPr="002F0411">
              <w:rPr>
                <w:sz w:val="20"/>
                <w:szCs w:val="20"/>
              </w:rPr>
              <w:t>multidisciplinair</w:t>
            </w:r>
            <w:r w:rsidRPr="002F0411">
              <w:rPr>
                <w:sz w:val="20"/>
                <w:szCs w:val="20"/>
              </w:rPr>
              <w:t>, klinisch relevant en grensverleggend.</w:t>
            </w:r>
            <w:r w:rsidR="0062231F" w:rsidRPr="002F0411">
              <w:rPr>
                <w:sz w:val="20"/>
                <w:szCs w:val="20"/>
              </w:rPr>
              <w:t xml:space="preserve"> </w:t>
            </w:r>
            <w:r w:rsidR="0062231F" w:rsidRPr="002F0411">
              <w:rPr>
                <w:rFonts w:asciiTheme="minorHAnsi" w:hAnsiTheme="minorHAnsi"/>
                <w:sz w:val="20"/>
                <w:szCs w:val="20"/>
              </w:rPr>
              <w:t>Dit kan ook de samenwerking met niet-medische disciplines zijn.</w:t>
            </w:r>
          </w:p>
          <w:p w14:paraId="362AC906" w14:textId="155397E4" w:rsidR="00150585" w:rsidRDefault="00150585" w:rsidP="00392A08">
            <w:pPr>
              <w:pStyle w:val="BasistekstFMS"/>
              <w:rPr>
                <w:sz w:val="20"/>
                <w:szCs w:val="20"/>
              </w:rPr>
            </w:pPr>
          </w:p>
          <w:p w14:paraId="69790473" w14:textId="40591FEE" w:rsidR="00392A08" w:rsidRPr="00150585" w:rsidRDefault="00392A08" w:rsidP="00392A08">
            <w:pPr>
              <w:pStyle w:val="BasistekstFMS"/>
              <w:rPr>
                <w:sz w:val="20"/>
                <w:szCs w:val="20"/>
              </w:rPr>
            </w:pPr>
          </w:p>
        </w:tc>
        <w:tc>
          <w:tcPr>
            <w:tcW w:w="4768" w:type="dxa"/>
          </w:tcPr>
          <w:p w14:paraId="3FCC57B0" w14:textId="77777777" w:rsidR="00BB0A47" w:rsidRDefault="00BB0A47" w:rsidP="00150585">
            <w:pPr>
              <w:pStyle w:val="BasistekstFMS"/>
              <w:rPr>
                <w:sz w:val="20"/>
                <w:szCs w:val="20"/>
              </w:rPr>
            </w:pPr>
            <w:r>
              <w:rPr>
                <w:sz w:val="20"/>
                <w:szCs w:val="20"/>
              </w:rPr>
              <w:t>Ja/nee</w:t>
            </w:r>
          </w:p>
          <w:p w14:paraId="62AC990D" w14:textId="4D52B869" w:rsidR="00150585" w:rsidRPr="00E85D5D" w:rsidDel="000407F7" w:rsidRDefault="0022498E" w:rsidP="00150585">
            <w:pPr>
              <w:pStyle w:val="BasistekstFMS"/>
              <w:rPr>
                <w:sz w:val="20"/>
                <w:szCs w:val="20"/>
              </w:rPr>
            </w:pPr>
            <w:r>
              <w:rPr>
                <w:sz w:val="20"/>
                <w:szCs w:val="20"/>
              </w:rPr>
              <w:t>Graag toelichten</w:t>
            </w:r>
            <w:r w:rsidR="59A563B5" w:rsidRPr="5B3C947E">
              <w:rPr>
                <w:sz w:val="20"/>
                <w:szCs w:val="20"/>
              </w:rPr>
              <w:t xml:space="preserve"> op alle 3 de items</w:t>
            </w:r>
          </w:p>
        </w:tc>
      </w:tr>
      <w:tr w:rsidR="00150585" w:rsidRPr="00E85D5D" w14:paraId="7EB9B458" w14:textId="77777777" w:rsidTr="78A9014C">
        <w:tc>
          <w:tcPr>
            <w:tcW w:w="4248" w:type="dxa"/>
          </w:tcPr>
          <w:p w14:paraId="7A9D5B31" w14:textId="4D536213" w:rsidR="00150585" w:rsidRDefault="00150585" w:rsidP="00150585">
            <w:pPr>
              <w:pStyle w:val="BasistekstFMS"/>
              <w:rPr>
                <w:b/>
                <w:bCs/>
                <w:sz w:val="20"/>
                <w:szCs w:val="20"/>
              </w:rPr>
            </w:pPr>
            <w:r w:rsidRPr="00150585">
              <w:rPr>
                <w:b/>
                <w:bCs/>
                <w:sz w:val="20"/>
                <w:szCs w:val="20"/>
              </w:rPr>
              <w:t xml:space="preserve">Criterium </w:t>
            </w:r>
            <w:r>
              <w:rPr>
                <w:b/>
                <w:bCs/>
                <w:sz w:val="20"/>
                <w:szCs w:val="20"/>
              </w:rPr>
              <w:t>4</w:t>
            </w:r>
          </w:p>
          <w:p w14:paraId="0E5564D2" w14:textId="77777777" w:rsidR="00150585" w:rsidRDefault="00150585" w:rsidP="00F975A0">
            <w:pPr>
              <w:pStyle w:val="BasistekstFMS"/>
              <w:rPr>
                <w:sz w:val="20"/>
                <w:szCs w:val="20"/>
              </w:rPr>
            </w:pPr>
            <w:r w:rsidRPr="00E85D5D">
              <w:rPr>
                <w:sz w:val="20"/>
                <w:szCs w:val="20"/>
              </w:rPr>
              <w:t>Het onderzoek voldoet aan de Nederlandse Gedragscode Wetenschapsbeoefening, zoals opgesteld en uitgewerkt door de Vereniging van Universiteiten VSNU en gehanteerd door NWO met betrekking tot de centrale punten zorgvuldigheid, betrouwbaarheid, controleerbaarheid, onpartijdigheid en onafhankelijkheid.</w:t>
            </w:r>
          </w:p>
          <w:p w14:paraId="1F6F2768" w14:textId="226EC3AC" w:rsidR="00392A08" w:rsidRPr="0022498E" w:rsidRDefault="00392A08" w:rsidP="00F975A0">
            <w:pPr>
              <w:pStyle w:val="BasistekstFMS"/>
              <w:rPr>
                <w:sz w:val="20"/>
                <w:szCs w:val="20"/>
              </w:rPr>
            </w:pPr>
          </w:p>
        </w:tc>
        <w:tc>
          <w:tcPr>
            <w:tcW w:w="4768" w:type="dxa"/>
          </w:tcPr>
          <w:p w14:paraId="06477755" w14:textId="1F7DAF71" w:rsidR="00150585" w:rsidRPr="00E85D5D" w:rsidDel="000407F7" w:rsidRDefault="000F3FB9" w:rsidP="00150585">
            <w:pPr>
              <w:pStyle w:val="BasistekstFMS"/>
              <w:rPr>
                <w:sz w:val="20"/>
                <w:szCs w:val="20"/>
              </w:rPr>
            </w:pPr>
            <w:r>
              <w:rPr>
                <w:sz w:val="20"/>
                <w:szCs w:val="20"/>
              </w:rPr>
              <w:t>Ja/nee</w:t>
            </w:r>
          </w:p>
        </w:tc>
      </w:tr>
      <w:tr w:rsidR="00150585" w:rsidRPr="00E85D5D" w14:paraId="48781B38" w14:textId="77777777" w:rsidTr="78A9014C">
        <w:tc>
          <w:tcPr>
            <w:tcW w:w="4248" w:type="dxa"/>
          </w:tcPr>
          <w:p w14:paraId="2C3F50F8" w14:textId="106359BD" w:rsidR="00150585" w:rsidRDefault="00150585" w:rsidP="00150585">
            <w:pPr>
              <w:pStyle w:val="BasistekstFMS"/>
              <w:rPr>
                <w:b/>
                <w:bCs/>
                <w:sz w:val="20"/>
                <w:szCs w:val="20"/>
              </w:rPr>
            </w:pPr>
            <w:r w:rsidRPr="00150585">
              <w:rPr>
                <w:b/>
                <w:bCs/>
                <w:sz w:val="20"/>
                <w:szCs w:val="20"/>
              </w:rPr>
              <w:t xml:space="preserve">Criterium </w:t>
            </w:r>
            <w:r>
              <w:rPr>
                <w:b/>
                <w:bCs/>
                <w:sz w:val="20"/>
                <w:szCs w:val="20"/>
              </w:rPr>
              <w:t>5</w:t>
            </w:r>
          </w:p>
          <w:p w14:paraId="7004590C" w14:textId="77777777" w:rsidR="00150585" w:rsidRDefault="00150585" w:rsidP="00F975A0">
            <w:pPr>
              <w:pStyle w:val="BasistekstFMS"/>
              <w:rPr>
                <w:sz w:val="20"/>
                <w:szCs w:val="20"/>
              </w:rPr>
            </w:pPr>
            <w:r w:rsidRPr="00E85D5D">
              <w:rPr>
                <w:sz w:val="20"/>
                <w:szCs w:val="20"/>
              </w:rPr>
              <w:t>Het onderzoek is niet</w:t>
            </w:r>
            <w:r>
              <w:rPr>
                <w:sz w:val="20"/>
                <w:szCs w:val="20"/>
              </w:rPr>
              <w:t xml:space="preserve"> </w:t>
            </w:r>
            <w:r w:rsidRPr="00E85D5D">
              <w:rPr>
                <w:sz w:val="20"/>
                <w:szCs w:val="20"/>
              </w:rPr>
              <w:t>gefinancierd door industriële partijen.</w:t>
            </w:r>
          </w:p>
          <w:p w14:paraId="30219BA5" w14:textId="7D097CC4" w:rsidR="00392A08" w:rsidRPr="0022498E" w:rsidRDefault="00392A08" w:rsidP="00F975A0">
            <w:pPr>
              <w:pStyle w:val="BasistekstFMS"/>
              <w:rPr>
                <w:sz w:val="20"/>
                <w:szCs w:val="20"/>
              </w:rPr>
            </w:pPr>
          </w:p>
        </w:tc>
        <w:tc>
          <w:tcPr>
            <w:tcW w:w="4768" w:type="dxa"/>
          </w:tcPr>
          <w:p w14:paraId="145CD585" w14:textId="1A0FCFAC" w:rsidR="00150585" w:rsidRPr="00E85D5D" w:rsidDel="000407F7" w:rsidRDefault="00887C54" w:rsidP="00150585">
            <w:pPr>
              <w:pStyle w:val="BasistekstFMS"/>
              <w:rPr>
                <w:sz w:val="20"/>
                <w:szCs w:val="20"/>
              </w:rPr>
            </w:pPr>
            <w:r>
              <w:rPr>
                <w:sz w:val="20"/>
                <w:szCs w:val="20"/>
              </w:rPr>
              <w:t>Wel/niet gefinancierd door industriële partijen</w:t>
            </w:r>
          </w:p>
        </w:tc>
      </w:tr>
      <w:tr w:rsidR="00150585" w:rsidRPr="00E85D5D" w14:paraId="04558CC1" w14:textId="77777777" w:rsidTr="78A9014C">
        <w:tc>
          <w:tcPr>
            <w:tcW w:w="4248" w:type="dxa"/>
          </w:tcPr>
          <w:p w14:paraId="7E21F12E" w14:textId="5BFDCD25" w:rsidR="00150585" w:rsidRDefault="00150585" w:rsidP="00150585">
            <w:pPr>
              <w:pStyle w:val="BasistekstFMS"/>
              <w:rPr>
                <w:b/>
                <w:bCs/>
                <w:sz w:val="20"/>
                <w:szCs w:val="20"/>
              </w:rPr>
            </w:pPr>
            <w:r w:rsidRPr="00150585">
              <w:rPr>
                <w:b/>
                <w:bCs/>
                <w:sz w:val="20"/>
                <w:szCs w:val="20"/>
              </w:rPr>
              <w:t xml:space="preserve">Criterium </w:t>
            </w:r>
            <w:r>
              <w:rPr>
                <w:b/>
                <w:bCs/>
                <w:sz w:val="20"/>
                <w:szCs w:val="20"/>
              </w:rPr>
              <w:t>6</w:t>
            </w:r>
          </w:p>
          <w:p w14:paraId="4FAE112E" w14:textId="39983430" w:rsidR="00150585" w:rsidRPr="00E85D5D" w:rsidRDefault="00150585" w:rsidP="00150585">
            <w:pPr>
              <w:pStyle w:val="BasistekstFMS"/>
              <w:rPr>
                <w:sz w:val="20"/>
                <w:szCs w:val="20"/>
              </w:rPr>
            </w:pPr>
            <w:r w:rsidRPr="00E85D5D">
              <w:rPr>
                <w:sz w:val="20"/>
                <w:szCs w:val="20"/>
              </w:rPr>
              <w:t xml:space="preserve">Het onderzoek is gericht op </w:t>
            </w:r>
            <w:r w:rsidR="0085763C">
              <w:rPr>
                <w:rFonts w:asciiTheme="minorHAnsi" w:hAnsiTheme="minorHAnsi"/>
                <w:szCs w:val="22"/>
              </w:rPr>
              <w:t xml:space="preserve">ontwikkeling van nieuwe </w:t>
            </w:r>
            <w:r w:rsidRPr="00E85D5D">
              <w:rPr>
                <w:sz w:val="20"/>
                <w:szCs w:val="20"/>
              </w:rPr>
              <w:t xml:space="preserve">diagnostiek </w:t>
            </w:r>
            <w:r>
              <w:rPr>
                <w:sz w:val="20"/>
                <w:szCs w:val="20"/>
              </w:rPr>
              <w:t>of</w:t>
            </w:r>
            <w:r w:rsidRPr="00E85D5D">
              <w:rPr>
                <w:sz w:val="20"/>
                <w:szCs w:val="20"/>
              </w:rPr>
              <w:t xml:space="preserve"> behandeling </w:t>
            </w:r>
            <w:r w:rsidR="006C1CAF">
              <w:rPr>
                <w:rFonts w:asciiTheme="minorHAnsi" w:hAnsiTheme="minorHAnsi"/>
                <w:szCs w:val="22"/>
              </w:rPr>
              <w:t>en/of op vernieuwing in de organisatie van zorg</w:t>
            </w:r>
            <w:r w:rsidR="006C1CAF" w:rsidRPr="00E85D5D">
              <w:rPr>
                <w:sz w:val="20"/>
                <w:szCs w:val="20"/>
              </w:rPr>
              <w:t xml:space="preserve"> </w:t>
            </w:r>
            <w:r w:rsidRPr="00E85D5D">
              <w:rPr>
                <w:sz w:val="20"/>
                <w:szCs w:val="20"/>
              </w:rPr>
              <w:t>die aantoonbaar heeft geleid tot verbetering van een zorgproces.</w:t>
            </w:r>
          </w:p>
          <w:p w14:paraId="46E27745" w14:textId="77777777" w:rsidR="00150585" w:rsidRPr="00E85D5D" w:rsidRDefault="00150585" w:rsidP="00F975A0">
            <w:pPr>
              <w:pStyle w:val="BasistekstFMS"/>
              <w:rPr>
                <w:b/>
                <w:bCs/>
                <w:sz w:val="20"/>
                <w:szCs w:val="20"/>
              </w:rPr>
            </w:pPr>
          </w:p>
        </w:tc>
        <w:tc>
          <w:tcPr>
            <w:tcW w:w="4768" w:type="dxa"/>
          </w:tcPr>
          <w:p w14:paraId="3B003BC9" w14:textId="77777777" w:rsidR="00BB0A47" w:rsidRDefault="00BB0A47" w:rsidP="00150585">
            <w:pPr>
              <w:pStyle w:val="BasistekstFMS"/>
              <w:rPr>
                <w:sz w:val="20"/>
                <w:szCs w:val="20"/>
              </w:rPr>
            </w:pPr>
            <w:r>
              <w:rPr>
                <w:sz w:val="20"/>
                <w:szCs w:val="20"/>
              </w:rPr>
              <w:t>Ja/nee</w:t>
            </w:r>
          </w:p>
          <w:p w14:paraId="79065E1E" w14:textId="24CE737F" w:rsidR="00150585" w:rsidRPr="00E85D5D" w:rsidDel="000407F7" w:rsidRDefault="0022498E" w:rsidP="00150585">
            <w:pPr>
              <w:pStyle w:val="BasistekstFMS"/>
              <w:rPr>
                <w:sz w:val="20"/>
                <w:szCs w:val="20"/>
              </w:rPr>
            </w:pPr>
            <w:r>
              <w:rPr>
                <w:sz w:val="20"/>
                <w:szCs w:val="20"/>
              </w:rPr>
              <w:t>Graag toelichten</w:t>
            </w:r>
          </w:p>
        </w:tc>
      </w:tr>
      <w:tr w:rsidR="00150585" w:rsidRPr="00E85D5D" w14:paraId="1061ED36" w14:textId="77777777" w:rsidTr="78A9014C">
        <w:tc>
          <w:tcPr>
            <w:tcW w:w="4248" w:type="dxa"/>
          </w:tcPr>
          <w:p w14:paraId="31C81F78" w14:textId="7F3A08C2" w:rsidR="00150585" w:rsidRDefault="00150585" w:rsidP="00F975A0">
            <w:pPr>
              <w:pStyle w:val="BasistekstFMS"/>
              <w:rPr>
                <w:b/>
                <w:bCs/>
                <w:sz w:val="20"/>
                <w:szCs w:val="20"/>
              </w:rPr>
            </w:pPr>
            <w:r w:rsidRPr="00150585">
              <w:rPr>
                <w:b/>
                <w:bCs/>
                <w:sz w:val="20"/>
                <w:szCs w:val="20"/>
              </w:rPr>
              <w:t xml:space="preserve">Criterium </w:t>
            </w:r>
            <w:r>
              <w:rPr>
                <w:b/>
                <w:bCs/>
                <w:sz w:val="20"/>
                <w:szCs w:val="20"/>
              </w:rPr>
              <w:t>7</w:t>
            </w:r>
          </w:p>
          <w:p w14:paraId="2DD31223" w14:textId="77777777" w:rsidR="00150585" w:rsidRDefault="00150585" w:rsidP="00F975A0">
            <w:pPr>
              <w:pStyle w:val="BasistekstFMS"/>
              <w:rPr>
                <w:sz w:val="20"/>
                <w:szCs w:val="20"/>
              </w:rPr>
            </w:pPr>
            <w:r w:rsidRPr="00E85D5D">
              <w:rPr>
                <w:sz w:val="20"/>
                <w:szCs w:val="20"/>
              </w:rPr>
              <w:t>Verder strekt het tot aanbeveling dat de publicatie voor iedereen wereldwijd gratis toegankelijk</w:t>
            </w:r>
            <w:r>
              <w:rPr>
                <w:sz w:val="20"/>
                <w:szCs w:val="20"/>
              </w:rPr>
              <w:t xml:space="preserve"> </w:t>
            </w:r>
            <w:r w:rsidRPr="00E85D5D">
              <w:rPr>
                <w:sz w:val="20"/>
                <w:szCs w:val="20"/>
              </w:rPr>
              <w:t>is op het moment van verschijnen</w:t>
            </w:r>
            <w:r>
              <w:rPr>
                <w:sz w:val="20"/>
                <w:szCs w:val="20"/>
              </w:rPr>
              <w:t>.</w:t>
            </w:r>
          </w:p>
          <w:p w14:paraId="695F5D8E" w14:textId="71D90649" w:rsidR="00392A08" w:rsidRPr="00E85D5D" w:rsidRDefault="00392A08" w:rsidP="00F975A0">
            <w:pPr>
              <w:pStyle w:val="BasistekstFMS"/>
              <w:rPr>
                <w:b/>
                <w:bCs/>
                <w:sz w:val="20"/>
                <w:szCs w:val="20"/>
              </w:rPr>
            </w:pPr>
          </w:p>
        </w:tc>
        <w:tc>
          <w:tcPr>
            <w:tcW w:w="4768" w:type="dxa"/>
          </w:tcPr>
          <w:p w14:paraId="0A94FAB0" w14:textId="6CDD0461" w:rsidR="00150585" w:rsidRPr="00E85D5D" w:rsidDel="000407F7" w:rsidRDefault="00253808" w:rsidP="00150585">
            <w:pPr>
              <w:pStyle w:val="BasistekstFMS"/>
              <w:rPr>
                <w:sz w:val="20"/>
                <w:szCs w:val="20"/>
              </w:rPr>
            </w:pPr>
            <w:r>
              <w:rPr>
                <w:sz w:val="20"/>
                <w:szCs w:val="20"/>
              </w:rPr>
              <w:t>Ja/nee</w:t>
            </w:r>
          </w:p>
        </w:tc>
      </w:tr>
      <w:tr w:rsidR="00150585" w:rsidRPr="00E85D5D" w14:paraId="2E0E7567" w14:textId="77777777" w:rsidTr="78A9014C">
        <w:tc>
          <w:tcPr>
            <w:tcW w:w="9016" w:type="dxa"/>
            <w:gridSpan w:val="2"/>
          </w:tcPr>
          <w:p w14:paraId="6725BE9D" w14:textId="77777777" w:rsidR="00150585" w:rsidRPr="00E85D5D" w:rsidDel="000407F7" w:rsidRDefault="00150585" w:rsidP="00150585">
            <w:pPr>
              <w:pStyle w:val="BasistekstFMS"/>
              <w:rPr>
                <w:sz w:val="20"/>
                <w:szCs w:val="20"/>
              </w:rPr>
            </w:pPr>
          </w:p>
        </w:tc>
      </w:tr>
      <w:tr w:rsidR="000B1A17" w:rsidRPr="00E85D5D" w14:paraId="20258C6C" w14:textId="77777777" w:rsidTr="78A9014C">
        <w:tc>
          <w:tcPr>
            <w:tcW w:w="4248" w:type="dxa"/>
          </w:tcPr>
          <w:p w14:paraId="4E4DB54D" w14:textId="3D29746A" w:rsidR="00EB7907" w:rsidRDefault="000B1A17" w:rsidP="000B1A17">
            <w:pPr>
              <w:pStyle w:val="BasistekstFMS"/>
              <w:rPr>
                <w:b/>
                <w:bCs/>
                <w:sz w:val="20"/>
                <w:szCs w:val="20"/>
              </w:rPr>
            </w:pPr>
            <w:r w:rsidRPr="00E85D5D">
              <w:rPr>
                <w:b/>
                <w:bCs/>
                <w:sz w:val="20"/>
                <w:szCs w:val="20"/>
              </w:rPr>
              <w:t>Publiekssamenvatting van het onderzoek</w:t>
            </w:r>
            <w:r w:rsidR="00261C88">
              <w:rPr>
                <w:b/>
                <w:bCs/>
                <w:sz w:val="20"/>
                <w:szCs w:val="20"/>
              </w:rPr>
              <w:t xml:space="preserve"> waarin de volgende vragen worden beantwoord</w:t>
            </w:r>
            <w:r w:rsidR="00EB7907">
              <w:rPr>
                <w:b/>
                <w:bCs/>
                <w:sz w:val="20"/>
                <w:szCs w:val="20"/>
              </w:rPr>
              <w:t xml:space="preserve">: </w:t>
            </w:r>
          </w:p>
          <w:p w14:paraId="550869C7" w14:textId="3086C467" w:rsidR="000B1A17" w:rsidRPr="00070514" w:rsidRDefault="00EB7907" w:rsidP="000B1A17">
            <w:pPr>
              <w:pStyle w:val="BasistekstFMS"/>
              <w:rPr>
                <w:sz w:val="20"/>
                <w:szCs w:val="20"/>
              </w:rPr>
            </w:pPr>
            <w:r w:rsidRPr="00070514">
              <w:rPr>
                <w:sz w:val="20"/>
                <w:szCs w:val="20"/>
              </w:rPr>
              <w:t>Wa</w:t>
            </w:r>
            <w:r w:rsidR="00A62E6A">
              <w:rPr>
                <w:sz w:val="20"/>
                <w:szCs w:val="20"/>
              </w:rPr>
              <w:t>t hebben jullie onderzocht? W</w:t>
            </w:r>
            <w:r w:rsidR="008B7EF4">
              <w:rPr>
                <w:sz w:val="20"/>
                <w:szCs w:val="20"/>
              </w:rPr>
              <w:t>at was de aanleiding</w:t>
            </w:r>
            <w:r w:rsidR="00A62E6A">
              <w:rPr>
                <w:sz w:val="20"/>
                <w:szCs w:val="20"/>
              </w:rPr>
              <w:t xml:space="preserve"> voor het onderzoek? W</w:t>
            </w:r>
            <w:r w:rsidR="00C262BF">
              <w:rPr>
                <w:sz w:val="20"/>
                <w:szCs w:val="20"/>
              </w:rPr>
              <w:t xml:space="preserve">at </w:t>
            </w:r>
            <w:r w:rsidR="00A62E6A">
              <w:rPr>
                <w:sz w:val="20"/>
                <w:szCs w:val="20"/>
              </w:rPr>
              <w:t>was het belangrijkste onderzoeksresultaat? En</w:t>
            </w:r>
            <w:r w:rsidRPr="00070514">
              <w:rPr>
                <w:sz w:val="20"/>
                <w:szCs w:val="20"/>
              </w:rPr>
              <w:t xml:space="preserve"> wat is de</w:t>
            </w:r>
            <w:r w:rsidR="00AC1BB4">
              <w:rPr>
                <w:sz w:val="20"/>
                <w:szCs w:val="20"/>
              </w:rPr>
              <w:t xml:space="preserve"> verwachte</w:t>
            </w:r>
            <w:r w:rsidRPr="00070514">
              <w:rPr>
                <w:sz w:val="20"/>
                <w:szCs w:val="20"/>
              </w:rPr>
              <w:t xml:space="preserve"> impact </w:t>
            </w:r>
            <w:r w:rsidR="00C262BF">
              <w:rPr>
                <w:sz w:val="20"/>
                <w:szCs w:val="20"/>
              </w:rPr>
              <w:t>daarvan</w:t>
            </w:r>
            <w:r w:rsidR="00574D62">
              <w:rPr>
                <w:sz w:val="20"/>
                <w:szCs w:val="20"/>
              </w:rPr>
              <w:t xml:space="preserve"> voor de zorg</w:t>
            </w:r>
            <w:r w:rsidR="00AC1BB4">
              <w:rPr>
                <w:sz w:val="20"/>
                <w:szCs w:val="20"/>
              </w:rPr>
              <w:t xml:space="preserve">? </w:t>
            </w:r>
            <w:r w:rsidR="008D0D60">
              <w:rPr>
                <w:sz w:val="20"/>
                <w:szCs w:val="20"/>
              </w:rPr>
              <w:t xml:space="preserve">Welk probleem lost dit op? </w:t>
            </w:r>
            <w:r w:rsidR="00AC1BB4">
              <w:rPr>
                <w:sz w:val="20"/>
                <w:szCs w:val="20"/>
              </w:rPr>
              <w:t>(liefst zo concreet mogelijk)</w:t>
            </w:r>
            <w:r w:rsidR="00C262BF">
              <w:rPr>
                <w:sz w:val="20"/>
                <w:szCs w:val="20"/>
              </w:rPr>
              <w:t xml:space="preserve"> </w:t>
            </w:r>
            <w:r w:rsidR="00405610">
              <w:rPr>
                <w:sz w:val="20"/>
                <w:szCs w:val="20"/>
              </w:rPr>
              <w:br/>
            </w:r>
            <w:r w:rsidR="00C2662C" w:rsidRPr="00C2662C">
              <w:rPr>
                <w:color w:val="FF0000"/>
                <w:sz w:val="20"/>
                <w:szCs w:val="20"/>
              </w:rPr>
              <w:t>(zie onderstaand voorbeeld om een idee te krijgen van het type tekst)</w:t>
            </w:r>
          </w:p>
        </w:tc>
        <w:tc>
          <w:tcPr>
            <w:tcW w:w="4768" w:type="dxa"/>
          </w:tcPr>
          <w:p w14:paraId="3ECED747" w14:textId="139D2F45" w:rsidR="000B1A17" w:rsidRPr="00E85D5D" w:rsidRDefault="00E85D5D" w:rsidP="000B1A17">
            <w:pPr>
              <w:pStyle w:val="BasistekstFMS"/>
              <w:rPr>
                <w:sz w:val="20"/>
                <w:szCs w:val="20"/>
              </w:rPr>
            </w:pPr>
            <w:r>
              <w:rPr>
                <w:i/>
                <w:iCs/>
                <w:sz w:val="20"/>
                <w:szCs w:val="20"/>
              </w:rPr>
              <w:t xml:space="preserve">Toelichting: </w:t>
            </w:r>
            <w:r w:rsidR="00147D5E">
              <w:rPr>
                <w:i/>
                <w:iCs/>
                <w:sz w:val="20"/>
                <w:szCs w:val="20"/>
              </w:rPr>
              <w:t>E</w:t>
            </w:r>
            <w:r w:rsidR="00AD4E70">
              <w:rPr>
                <w:i/>
                <w:iCs/>
                <w:sz w:val="20"/>
                <w:szCs w:val="20"/>
              </w:rPr>
              <w:t>l</w:t>
            </w:r>
            <w:r w:rsidR="00147D5E">
              <w:rPr>
                <w:i/>
                <w:iCs/>
                <w:sz w:val="20"/>
                <w:szCs w:val="20"/>
              </w:rPr>
              <w:t xml:space="preserve">ke wetenschappelijke vereniging selecteert één onderzoek als voordracht voor de volgende ronde. </w:t>
            </w:r>
            <w:r w:rsidR="000B1A17" w:rsidRPr="00E85D5D">
              <w:rPr>
                <w:i/>
                <w:iCs/>
                <w:sz w:val="20"/>
                <w:szCs w:val="20"/>
              </w:rPr>
              <w:t>Op</w:t>
            </w:r>
            <w:r w:rsidR="006B5F84">
              <w:rPr>
                <w:i/>
                <w:iCs/>
                <w:sz w:val="20"/>
                <w:szCs w:val="20"/>
              </w:rPr>
              <w:t xml:space="preserve"> de website van de Federatie Medisch Specialisten</w:t>
            </w:r>
            <w:r w:rsidR="000B1A17" w:rsidRPr="00E85D5D">
              <w:rPr>
                <w:i/>
                <w:iCs/>
                <w:sz w:val="20"/>
                <w:szCs w:val="20"/>
              </w:rPr>
              <w:t xml:space="preserve"> plaatsen</w:t>
            </w:r>
            <w:r w:rsidR="00441528">
              <w:rPr>
                <w:i/>
                <w:iCs/>
                <w:sz w:val="20"/>
                <w:szCs w:val="20"/>
              </w:rPr>
              <w:t xml:space="preserve"> we </w:t>
            </w:r>
            <w:r w:rsidR="000B1A17" w:rsidRPr="00E85D5D">
              <w:rPr>
                <w:i/>
                <w:iCs/>
                <w:sz w:val="20"/>
                <w:szCs w:val="20"/>
              </w:rPr>
              <w:t xml:space="preserve">van </w:t>
            </w:r>
            <w:r w:rsidR="00E633EC">
              <w:rPr>
                <w:i/>
                <w:iCs/>
                <w:sz w:val="20"/>
                <w:szCs w:val="20"/>
              </w:rPr>
              <w:t>de</w:t>
            </w:r>
            <w:r w:rsidR="00BC19AF">
              <w:rPr>
                <w:i/>
                <w:iCs/>
                <w:sz w:val="20"/>
                <w:szCs w:val="20"/>
              </w:rPr>
              <w:t xml:space="preserve">ze </w:t>
            </w:r>
            <w:r w:rsidR="0065157C">
              <w:rPr>
                <w:i/>
                <w:iCs/>
                <w:sz w:val="20"/>
                <w:szCs w:val="20"/>
              </w:rPr>
              <w:t>voordrachten</w:t>
            </w:r>
            <w:r w:rsidR="00BC19AF">
              <w:rPr>
                <w:i/>
                <w:iCs/>
                <w:sz w:val="20"/>
                <w:szCs w:val="20"/>
              </w:rPr>
              <w:t xml:space="preserve"> </w:t>
            </w:r>
            <w:r w:rsidR="00F20B1F">
              <w:rPr>
                <w:i/>
                <w:iCs/>
                <w:sz w:val="20"/>
                <w:szCs w:val="20"/>
              </w:rPr>
              <w:t>e</w:t>
            </w:r>
            <w:r w:rsidR="000B1A17" w:rsidRPr="00E85D5D">
              <w:rPr>
                <w:i/>
                <w:iCs/>
                <w:sz w:val="20"/>
                <w:szCs w:val="20"/>
              </w:rPr>
              <w:t xml:space="preserve">en </w:t>
            </w:r>
            <w:r w:rsidR="00BC19AF">
              <w:rPr>
                <w:i/>
                <w:iCs/>
                <w:sz w:val="20"/>
                <w:szCs w:val="20"/>
              </w:rPr>
              <w:t xml:space="preserve">korte </w:t>
            </w:r>
            <w:r w:rsidR="000B1A17" w:rsidRPr="00E85D5D">
              <w:rPr>
                <w:i/>
                <w:iCs/>
                <w:sz w:val="20"/>
                <w:szCs w:val="20"/>
              </w:rPr>
              <w:t xml:space="preserve">samenvatting die voor een breder publiek te begrijpen moet zijn en die wij kunnen gebruiken voor externe publiciteit. Wilt u </w:t>
            </w:r>
            <w:r>
              <w:rPr>
                <w:i/>
                <w:iCs/>
                <w:sz w:val="20"/>
                <w:szCs w:val="20"/>
              </w:rPr>
              <w:t xml:space="preserve">in dit vakje </w:t>
            </w:r>
            <w:r w:rsidR="000B1A17" w:rsidRPr="00E85D5D">
              <w:rPr>
                <w:i/>
                <w:iCs/>
                <w:sz w:val="20"/>
                <w:szCs w:val="20"/>
              </w:rPr>
              <w:t xml:space="preserve">een korte tekst </w:t>
            </w:r>
            <w:r>
              <w:rPr>
                <w:i/>
                <w:iCs/>
                <w:sz w:val="20"/>
                <w:szCs w:val="20"/>
              </w:rPr>
              <w:t>plaatsen</w:t>
            </w:r>
            <w:r w:rsidR="000B1A17" w:rsidRPr="00E85D5D">
              <w:rPr>
                <w:i/>
                <w:iCs/>
                <w:sz w:val="20"/>
                <w:szCs w:val="20"/>
              </w:rPr>
              <w:t xml:space="preserve"> van 75-100 woorden, volgens het onderstaande voorbeeld van een onderzoek van de vorige editie</w:t>
            </w:r>
            <w:r>
              <w:rPr>
                <w:i/>
                <w:iCs/>
                <w:sz w:val="20"/>
                <w:szCs w:val="20"/>
              </w:rPr>
              <w:t xml:space="preserve">? </w:t>
            </w:r>
            <w:r w:rsidR="00CB0ADE">
              <w:rPr>
                <w:i/>
                <w:iCs/>
                <w:sz w:val="20"/>
                <w:szCs w:val="20"/>
              </w:rPr>
              <w:t xml:space="preserve">Medisch jargon graag zoveel mogelijk vermijden, want het moet voor een willekeurige Nederlander te </w:t>
            </w:r>
            <w:r w:rsidR="009E2F92">
              <w:rPr>
                <w:i/>
                <w:iCs/>
                <w:sz w:val="20"/>
                <w:szCs w:val="20"/>
              </w:rPr>
              <w:t>volgen</w:t>
            </w:r>
            <w:r w:rsidR="00CB0ADE">
              <w:rPr>
                <w:i/>
                <w:iCs/>
                <w:sz w:val="20"/>
                <w:szCs w:val="20"/>
              </w:rPr>
              <w:t xml:space="preserve"> zijn.</w:t>
            </w:r>
          </w:p>
        </w:tc>
      </w:tr>
    </w:tbl>
    <w:p w14:paraId="1F211BEC" w14:textId="77777777" w:rsidR="00197FF0" w:rsidRPr="00E85D5D" w:rsidRDefault="00197FF0" w:rsidP="004C34F2">
      <w:pPr>
        <w:pStyle w:val="BasistekstFMS"/>
        <w:rPr>
          <w:sz w:val="20"/>
          <w:szCs w:val="20"/>
        </w:rPr>
      </w:pPr>
    </w:p>
    <w:p w14:paraId="1B87F868" w14:textId="77777777" w:rsidR="00820384" w:rsidRPr="00C262BF" w:rsidRDefault="00197FF0" w:rsidP="004C34F2">
      <w:pPr>
        <w:spacing w:line="288" w:lineRule="auto"/>
        <w:rPr>
          <w:b/>
          <w:bCs/>
          <w:sz w:val="24"/>
          <w:szCs w:val="24"/>
        </w:rPr>
      </w:pPr>
      <w:r w:rsidRPr="00C262BF">
        <w:rPr>
          <w:b/>
          <w:bCs/>
          <w:sz w:val="24"/>
          <w:szCs w:val="24"/>
        </w:rPr>
        <w:t xml:space="preserve">Voorbeeld van </w:t>
      </w:r>
      <w:r w:rsidR="00820384" w:rsidRPr="00C262BF">
        <w:rPr>
          <w:b/>
          <w:bCs/>
          <w:sz w:val="24"/>
          <w:szCs w:val="24"/>
        </w:rPr>
        <w:t xml:space="preserve">een </w:t>
      </w:r>
      <w:r w:rsidRPr="00C262BF">
        <w:rPr>
          <w:b/>
          <w:bCs/>
          <w:sz w:val="24"/>
          <w:szCs w:val="24"/>
        </w:rPr>
        <w:t>publiekssamenvatting</w:t>
      </w:r>
    </w:p>
    <w:p w14:paraId="4422438D" w14:textId="34E58C15" w:rsidR="00C262BF" w:rsidRDefault="00197FF0" w:rsidP="004B3F07">
      <w:pPr>
        <w:pBdr>
          <w:top w:val="single" w:sz="4" w:space="1" w:color="auto"/>
          <w:left w:val="single" w:sz="4" w:space="0" w:color="auto"/>
          <w:bottom w:val="single" w:sz="4" w:space="1" w:color="auto"/>
          <w:right w:val="single" w:sz="4" w:space="4" w:color="auto"/>
        </w:pBdr>
        <w:spacing w:line="288" w:lineRule="auto"/>
        <w:rPr>
          <w:rFonts w:asciiTheme="majorHAnsi" w:hAnsiTheme="majorHAnsi" w:cstheme="majorHAnsi"/>
          <w:bCs/>
          <w:sz w:val="20"/>
          <w:szCs w:val="20"/>
        </w:rPr>
      </w:pPr>
      <w:r w:rsidRPr="00E85D5D">
        <w:rPr>
          <w:rFonts w:asciiTheme="majorHAnsi" w:hAnsiTheme="majorHAnsi" w:cstheme="majorHAnsi"/>
          <w:b/>
          <w:bCs/>
          <w:sz w:val="20"/>
          <w:szCs w:val="20"/>
        </w:rPr>
        <w:t xml:space="preserve">Onderzoeksvraag: </w:t>
      </w:r>
      <w:r w:rsidRPr="00E85D5D">
        <w:rPr>
          <w:rFonts w:asciiTheme="majorHAnsi" w:hAnsiTheme="majorHAnsi" w:cstheme="majorHAnsi"/>
          <w:bCs/>
          <w:sz w:val="20"/>
          <w:szCs w:val="20"/>
        </w:rPr>
        <w:t>Is het zinvol om bij onderzoeken met contrastmiddelen vocht toe te dienen?</w:t>
      </w:r>
    </w:p>
    <w:p w14:paraId="1D604ECA" w14:textId="389EEE21" w:rsidR="00197FF0" w:rsidRPr="00E85D5D" w:rsidRDefault="00197FF0" w:rsidP="004B3F07">
      <w:pPr>
        <w:pBdr>
          <w:top w:val="single" w:sz="4" w:space="1" w:color="auto"/>
          <w:left w:val="single" w:sz="4" w:space="0" w:color="auto"/>
          <w:bottom w:val="single" w:sz="4" w:space="1" w:color="auto"/>
          <w:right w:val="single" w:sz="4" w:space="4" w:color="auto"/>
        </w:pBdr>
        <w:spacing w:line="288" w:lineRule="auto"/>
        <w:rPr>
          <w:sz w:val="20"/>
          <w:szCs w:val="20"/>
        </w:rPr>
      </w:pPr>
      <w:r w:rsidRPr="00E85D5D">
        <w:rPr>
          <w:rFonts w:asciiTheme="majorHAnsi" w:hAnsiTheme="majorHAnsi" w:cstheme="majorHAnsi"/>
          <w:bCs/>
          <w:sz w:val="20"/>
          <w:szCs w:val="20"/>
        </w:rPr>
        <w:br/>
      </w:r>
      <w:r w:rsidRPr="00E85D5D">
        <w:rPr>
          <w:rFonts w:asciiTheme="majorHAnsi" w:hAnsiTheme="majorHAnsi" w:cstheme="majorHAnsi"/>
          <w:b/>
          <w:sz w:val="20"/>
          <w:szCs w:val="20"/>
        </w:rPr>
        <w:t>Inhoud en impact van het onderzoek</w:t>
      </w:r>
      <w:r w:rsidRPr="00E85D5D">
        <w:rPr>
          <w:rFonts w:asciiTheme="majorHAnsi" w:hAnsiTheme="majorHAnsi" w:cstheme="majorHAnsi"/>
          <w:sz w:val="20"/>
          <w:szCs w:val="20"/>
        </w:rPr>
        <w:t xml:space="preserve">: Landelijke richtlijnen adviseren vochttoediening bij onderzoeken met contrastmiddelen, om nierschade te voorkomen. Dat is niet zinvol, blijkt uit dit onderzoek. Door deze behandeling af te schaffen, vermindert zowel de </w:t>
      </w:r>
      <w:r w:rsidR="00380E03" w:rsidRPr="00E85D5D">
        <w:rPr>
          <w:rFonts w:asciiTheme="majorHAnsi" w:hAnsiTheme="majorHAnsi" w:cstheme="majorHAnsi"/>
          <w:sz w:val="20"/>
          <w:szCs w:val="20"/>
        </w:rPr>
        <w:t>belasting voor patiënten</w:t>
      </w:r>
      <w:r w:rsidR="00380E03">
        <w:rPr>
          <w:rFonts w:asciiTheme="majorHAnsi" w:hAnsiTheme="majorHAnsi" w:cstheme="majorHAnsi"/>
          <w:sz w:val="20"/>
          <w:szCs w:val="20"/>
        </w:rPr>
        <w:t xml:space="preserve"> als de </w:t>
      </w:r>
      <w:r w:rsidRPr="00E85D5D">
        <w:rPr>
          <w:rFonts w:asciiTheme="majorHAnsi" w:hAnsiTheme="majorHAnsi" w:cstheme="majorHAnsi"/>
          <w:sz w:val="20"/>
          <w:szCs w:val="20"/>
        </w:rPr>
        <w:t>beddendruk, omdat zij nu niet meer één tot twee dagen hoeven worden opgenomen in het ziekenhuis. Bovendien worden complicaties door toediening van intraveneus vocht, zoals hartfalen, vermeden. Daarnaast besparen we alleen in Nederland al vijftig tot honderd miljoen euro per jaar aan zorgkosten.</w:t>
      </w:r>
    </w:p>
    <w:sectPr w:rsidR="00197FF0" w:rsidRPr="00E85D5D" w:rsidSect="005D225D">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13D0" w14:textId="77777777" w:rsidR="00AE5EE7" w:rsidRPr="00F975A0" w:rsidRDefault="00AE5EE7" w:rsidP="00F975A0">
      <w:pPr>
        <w:pStyle w:val="Voettekst"/>
      </w:pPr>
    </w:p>
  </w:endnote>
  <w:endnote w:type="continuationSeparator" w:id="0">
    <w:p w14:paraId="3C4DBF17" w14:textId="77777777" w:rsidR="00AE5EE7" w:rsidRPr="00F975A0" w:rsidRDefault="00AE5EE7" w:rsidP="00F975A0">
      <w:pPr>
        <w:pStyle w:val="Voettekst"/>
      </w:pPr>
    </w:p>
  </w:endnote>
  <w:endnote w:type="continuationNotice" w:id="1">
    <w:p w14:paraId="1916FCB4" w14:textId="77777777" w:rsidR="00AE5EE7" w:rsidRDefault="00AE5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4D99" w14:textId="77777777" w:rsidR="00AE5EE7" w:rsidRPr="00F975A0" w:rsidRDefault="00AE5EE7" w:rsidP="00F975A0">
      <w:pPr>
        <w:pStyle w:val="Voettekst"/>
      </w:pPr>
    </w:p>
  </w:footnote>
  <w:footnote w:type="continuationSeparator" w:id="0">
    <w:p w14:paraId="1FC2B682" w14:textId="77777777" w:rsidR="00AE5EE7" w:rsidRPr="00F975A0" w:rsidRDefault="00AE5EE7" w:rsidP="00F975A0">
      <w:pPr>
        <w:pStyle w:val="Voettekst"/>
      </w:pPr>
    </w:p>
  </w:footnote>
  <w:footnote w:type="continuationNotice" w:id="1">
    <w:p w14:paraId="3683EBB8" w14:textId="77777777" w:rsidR="00AE5EE7" w:rsidRDefault="00AE5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3AF3CC"/>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E5A20A0"/>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9A03FC2"/>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2A8064A"/>
    <w:lvl w:ilvl="0">
      <w:start w:val="1"/>
      <w:numFmt w:val="bullet"/>
      <w:pStyle w:val="Lijstopsomtek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jstopsomtek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FM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FMS"/>
  </w:abstractNum>
  <w:abstractNum w:abstractNumId="16" w15:restartNumberingAfterBreak="0">
    <w:nsid w:val="1E026629"/>
    <w:multiLevelType w:val="hybridMultilevel"/>
    <w:tmpl w:val="F35825A6"/>
    <w:lvl w:ilvl="0" w:tplc="2A707F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B358E6"/>
    <w:multiLevelType w:val="hybridMultilevel"/>
    <w:tmpl w:val="66287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50704D3"/>
    <w:multiLevelType w:val="multilevel"/>
    <w:tmpl w:val="6F0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81112"/>
    <w:multiLevelType w:val="multilevel"/>
    <w:tmpl w:val="8576664C"/>
    <w:numStyleLink w:val="OpsommingtekenFMS"/>
  </w:abstractNum>
  <w:abstractNum w:abstractNumId="27"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6C6644DD"/>
    <w:multiLevelType w:val="multilevel"/>
    <w:tmpl w:val="9E50E438"/>
    <w:numStyleLink w:val="OpsommingbolletjeFMS"/>
  </w:abstractNum>
  <w:abstractNum w:abstractNumId="29" w15:restartNumberingAfterBreak="0">
    <w:nsid w:val="6CAB1E63"/>
    <w:multiLevelType w:val="multilevel"/>
    <w:tmpl w:val="7FB6E594"/>
    <w:numStyleLink w:val="AgendapuntlijstFMS"/>
  </w:abstractNum>
  <w:abstractNum w:abstractNumId="30" w15:restartNumberingAfterBreak="0">
    <w:nsid w:val="6E7370EC"/>
    <w:multiLevelType w:val="multilevel"/>
    <w:tmpl w:val="9200769E"/>
    <w:numStyleLink w:val="OpsommingkleineletterFMS"/>
  </w:abstractNum>
  <w:abstractNum w:abstractNumId="31" w15:restartNumberingAfterBreak="0">
    <w:nsid w:val="7038598F"/>
    <w:multiLevelType w:val="multilevel"/>
    <w:tmpl w:val="90A8103A"/>
    <w:numStyleLink w:val="BijlagenummeringFMS"/>
  </w:abstractNum>
  <w:abstractNum w:abstractNumId="32" w15:restartNumberingAfterBreak="0">
    <w:nsid w:val="70EC4E8C"/>
    <w:multiLevelType w:val="multilevel"/>
    <w:tmpl w:val="C9FA2D30"/>
    <w:numStyleLink w:val="OpsommingopenrondjeFMS"/>
  </w:abstractNum>
  <w:abstractNum w:abstractNumId="33" w15:restartNumberingAfterBreak="0">
    <w:nsid w:val="76322430"/>
    <w:multiLevelType w:val="hybridMultilevel"/>
    <w:tmpl w:val="028CF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AE6CDF"/>
    <w:multiLevelType w:val="multilevel"/>
    <w:tmpl w:val="B4BACAD8"/>
    <w:numStyleLink w:val="OpsommingstreepjeFMS"/>
  </w:abstractNum>
  <w:num w:numId="1" w16cid:durableId="1670786312">
    <w:abstractNumId w:val="10"/>
  </w:num>
  <w:num w:numId="2" w16cid:durableId="954943275">
    <w:abstractNumId w:val="21"/>
  </w:num>
  <w:num w:numId="3" w16cid:durableId="161243220">
    <w:abstractNumId w:val="23"/>
  </w:num>
  <w:num w:numId="4" w16cid:durableId="469519091">
    <w:abstractNumId w:val="11"/>
  </w:num>
  <w:num w:numId="5" w16cid:durableId="815924243">
    <w:abstractNumId w:val="25"/>
  </w:num>
  <w:num w:numId="6" w16cid:durableId="1308128588">
    <w:abstractNumId w:val="14"/>
  </w:num>
  <w:num w:numId="7" w16cid:durableId="57559165">
    <w:abstractNumId w:val="13"/>
  </w:num>
  <w:num w:numId="8" w16cid:durableId="173767340">
    <w:abstractNumId w:val="19"/>
  </w:num>
  <w:num w:numId="9" w16cid:durableId="1460226463">
    <w:abstractNumId w:val="22"/>
  </w:num>
  <w:num w:numId="10" w16cid:durableId="647436443">
    <w:abstractNumId w:val="27"/>
  </w:num>
  <w:num w:numId="11" w16cid:durableId="671377858">
    <w:abstractNumId w:val="18"/>
  </w:num>
  <w:num w:numId="12" w16cid:durableId="475339142">
    <w:abstractNumId w:val="9"/>
  </w:num>
  <w:num w:numId="13" w16cid:durableId="935547">
    <w:abstractNumId w:val="7"/>
  </w:num>
  <w:num w:numId="14" w16cid:durableId="1154493912">
    <w:abstractNumId w:val="6"/>
  </w:num>
  <w:num w:numId="15" w16cid:durableId="1974292076">
    <w:abstractNumId w:val="5"/>
  </w:num>
  <w:num w:numId="16" w16cid:durableId="1402673239">
    <w:abstractNumId w:val="4"/>
  </w:num>
  <w:num w:numId="17" w16cid:durableId="2040623757">
    <w:abstractNumId w:val="8"/>
  </w:num>
  <w:num w:numId="18" w16cid:durableId="257711986">
    <w:abstractNumId w:val="3"/>
  </w:num>
  <w:num w:numId="19" w16cid:durableId="27030484">
    <w:abstractNumId w:val="2"/>
  </w:num>
  <w:num w:numId="20" w16cid:durableId="1787891047">
    <w:abstractNumId w:val="1"/>
  </w:num>
  <w:num w:numId="21" w16cid:durableId="1757243948">
    <w:abstractNumId w:val="0"/>
  </w:num>
  <w:num w:numId="22" w16cid:durableId="217980493">
    <w:abstractNumId w:val="30"/>
  </w:num>
  <w:num w:numId="23" w16cid:durableId="1034386277">
    <w:abstractNumId w:val="15"/>
  </w:num>
  <w:num w:numId="24" w16cid:durableId="1087771581">
    <w:abstractNumId w:val="24"/>
  </w:num>
  <w:num w:numId="25" w16cid:durableId="221449181">
    <w:abstractNumId w:val="29"/>
  </w:num>
  <w:num w:numId="26" w16cid:durableId="1675566804">
    <w:abstractNumId w:val="28"/>
  </w:num>
  <w:num w:numId="27" w16cid:durableId="1451700803">
    <w:abstractNumId w:val="32"/>
  </w:num>
  <w:num w:numId="28" w16cid:durableId="1610627266">
    <w:abstractNumId w:val="34"/>
  </w:num>
  <w:num w:numId="29" w16cid:durableId="1511068568">
    <w:abstractNumId w:val="12"/>
  </w:num>
  <w:num w:numId="30" w16cid:durableId="1497454675">
    <w:abstractNumId w:val="31"/>
  </w:num>
  <w:num w:numId="31" w16cid:durableId="1153064060">
    <w:abstractNumId w:val="26"/>
  </w:num>
  <w:num w:numId="32" w16cid:durableId="1483696828">
    <w:abstractNumId w:val="31"/>
  </w:num>
  <w:num w:numId="33" w16cid:durableId="158234656">
    <w:abstractNumId w:val="31"/>
  </w:num>
  <w:num w:numId="34" w16cid:durableId="506671695">
    <w:abstractNumId w:val="18"/>
  </w:num>
  <w:num w:numId="35" w16cid:durableId="1232422684">
    <w:abstractNumId w:val="17"/>
  </w:num>
  <w:num w:numId="36" w16cid:durableId="580531950">
    <w:abstractNumId w:val="33"/>
  </w:num>
  <w:num w:numId="37" w16cid:durableId="24600771">
    <w:abstractNumId w:val="16"/>
  </w:num>
  <w:num w:numId="38" w16cid:durableId="7251342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F0"/>
    <w:rsid w:val="00004562"/>
    <w:rsid w:val="00006237"/>
    <w:rsid w:val="0000663D"/>
    <w:rsid w:val="00010D95"/>
    <w:rsid w:val="00011BFA"/>
    <w:rsid w:val="00012581"/>
    <w:rsid w:val="000224C6"/>
    <w:rsid w:val="0002562D"/>
    <w:rsid w:val="0003086E"/>
    <w:rsid w:val="0003377A"/>
    <w:rsid w:val="00035232"/>
    <w:rsid w:val="000364FF"/>
    <w:rsid w:val="000407F7"/>
    <w:rsid w:val="00040883"/>
    <w:rsid w:val="000418EF"/>
    <w:rsid w:val="0004513F"/>
    <w:rsid w:val="00050D4B"/>
    <w:rsid w:val="0005205D"/>
    <w:rsid w:val="00052426"/>
    <w:rsid w:val="00052FF4"/>
    <w:rsid w:val="00053E43"/>
    <w:rsid w:val="0005430B"/>
    <w:rsid w:val="0005732F"/>
    <w:rsid w:val="00066DF0"/>
    <w:rsid w:val="0006751A"/>
    <w:rsid w:val="00070514"/>
    <w:rsid w:val="00074DAC"/>
    <w:rsid w:val="0007714E"/>
    <w:rsid w:val="0009698A"/>
    <w:rsid w:val="000A1B78"/>
    <w:rsid w:val="000B1A17"/>
    <w:rsid w:val="000B3E8B"/>
    <w:rsid w:val="000C0969"/>
    <w:rsid w:val="000C1A1A"/>
    <w:rsid w:val="000D6AB7"/>
    <w:rsid w:val="000E1539"/>
    <w:rsid w:val="000E55A1"/>
    <w:rsid w:val="000E6E43"/>
    <w:rsid w:val="000F213A"/>
    <w:rsid w:val="000F2D93"/>
    <w:rsid w:val="000F3FB9"/>
    <w:rsid w:val="000F650E"/>
    <w:rsid w:val="00100B98"/>
    <w:rsid w:val="00106601"/>
    <w:rsid w:val="00110A9F"/>
    <w:rsid w:val="001170AE"/>
    <w:rsid w:val="00122DED"/>
    <w:rsid w:val="00132265"/>
    <w:rsid w:val="00134BF5"/>
    <w:rsid w:val="00134E43"/>
    <w:rsid w:val="00135A2A"/>
    <w:rsid w:val="00135E7B"/>
    <w:rsid w:val="00137CBB"/>
    <w:rsid w:val="00145B8E"/>
    <w:rsid w:val="0014640F"/>
    <w:rsid w:val="00147D5E"/>
    <w:rsid w:val="00150585"/>
    <w:rsid w:val="00152E4D"/>
    <w:rsid w:val="001579D8"/>
    <w:rsid w:val="001639F5"/>
    <w:rsid w:val="00172E61"/>
    <w:rsid w:val="0018093D"/>
    <w:rsid w:val="00187A59"/>
    <w:rsid w:val="00193D40"/>
    <w:rsid w:val="00197FF0"/>
    <w:rsid w:val="001B1B37"/>
    <w:rsid w:val="001B4C7E"/>
    <w:rsid w:val="001C11BE"/>
    <w:rsid w:val="001C6232"/>
    <w:rsid w:val="001C63E7"/>
    <w:rsid w:val="001D2384"/>
    <w:rsid w:val="001D2A06"/>
    <w:rsid w:val="001D4EA7"/>
    <w:rsid w:val="001E2293"/>
    <w:rsid w:val="001E34AC"/>
    <w:rsid w:val="001E5F7F"/>
    <w:rsid w:val="001F0A03"/>
    <w:rsid w:val="001F551F"/>
    <w:rsid w:val="001F5B4F"/>
    <w:rsid w:val="001F5C28"/>
    <w:rsid w:val="001F6547"/>
    <w:rsid w:val="0020548B"/>
    <w:rsid w:val="0020607F"/>
    <w:rsid w:val="00206E2A"/>
    <w:rsid w:val="00206FF8"/>
    <w:rsid w:val="002074B2"/>
    <w:rsid w:val="0021584E"/>
    <w:rsid w:val="00216489"/>
    <w:rsid w:val="00220A9C"/>
    <w:rsid w:val="00221FC5"/>
    <w:rsid w:val="0022498E"/>
    <w:rsid w:val="00225889"/>
    <w:rsid w:val="00227091"/>
    <w:rsid w:val="00230B64"/>
    <w:rsid w:val="00236DE9"/>
    <w:rsid w:val="00242226"/>
    <w:rsid w:val="002518D2"/>
    <w:rsid w:val="00252B9A"/>
    <w:rsid w:val="00253808"/>
    <w:rsid w:val="00254088"/>
    <w:rsid w:val="00256039"/>
    <w:rsid w:val="00257AA9"/>
    <w:rsid w:val="00261C88"/>
    <w:rsid w:val="00262D4E"/>
    <w:rsid w:val="002646C8"/>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E6E3C"/>
    <w:rsid w:val="002F0411"/>
    <w:rsid w:val="002F678C"/>
    <w:rsid w:val="002F7B77"/>
    <w:rsid w:val="003063C0"/>
    <w:rsid w:val="00306E04"/>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2F4C"/>
    <w:rsid w:val="00374C23"/>
    <w:rsid w:val="00374D9A"/>
    <w:rsid w:val="00377612"/>
    <w:rsid w:val="00380E03"/>
    <w:rsid w:val="00381C96"/>
    <w:rsid w:val="00382603"/>
    <w:rsid w:val="00383954"/>
    <w:rsid w:val="0039126D"/>
    <w:rsid w:val="00392A08"/>
    <w:rsid w:val="003964D4"/>
    <w:rsid w:val="0039656A"/>
    <w:rsid w:val="003A5ED3"/>
    <w:rsid w:val="003A6677"/>
    <w:rsid w:val="003B14A0"/>
    <w:rsid w:val="003B595E"/>
    <w:rsid w:val="003C5BBE"/>
    <w:rsid w:val="003D04B7"/>
    <w:rsid w:val="003D09E4"/>
    <w:rsid w:val="003D414A"/>
    <w:rsid w:val="003D49E5"/>
    <w:rsid w:val="003E30F2"/>
    <w:rsid w:val="003E3B7D"/>
    <w:rsid w:val="003E584F"/>
    <w:rsid w:val="003E6BEC"/>
    <w:rsid w:val="003E766F"/>
    <w:rsid w:val="003F2747"/>
    <w:rsid w:val="003F768C"/>
    <w:rsid w:val="004001AF"/>
    <w:rsid w:val="00405610"/>
    <w:rsid w:val="00410F28"/>
    <w:rsid w:val="0041674F"/>
    <w:rsid w:val="00420733"/>
    <w:rsid w:val="0042594D"/>
    <w:rsid w:val="00430759"/>
    <w:rsid w:val="00441382"/>
    <w:rsid w:val="00441528"/>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2C13"/>
    <w:rsid w:val="004A7A7A"/>
    <w:rsid w:val="004B2C90"/>
    <w:rsid w:val="004B3F07"/>
    <w:rsid w:val="004C34F2"/>
    <w:rsid w:val="004C51F8"/>
    <w:rsid w:val="004D2412"/>
    <w:rsid w:val="004F4A4D"/>
    <w:rsid w:val="004F6A99"/>
    <w:rsid w:val="005017F3"/>
    <w:rsid w:val="00501A64"/>
    <w:rsid w:val="00503BFD"/>
    <w:rsid w:val="005043E5"/>
    <w:rsid w:val="00513D36"/>
    <w:rsid w:val="00515E2F"/>
    <w:rsid w:val="00521726"/>
    <w:rsid w:val="0052552D"/>
    <w:rsid w:val="00526530"/>
    <w:rsid w:val="00535DA9"/>
    <w:rsid w:val="0053645C"/>
    <w:rsid w:val="00545244"/>
    <w:rsid w:val="00553801"/>
    <w:rsid w:val="005615BE"/>
    <w:rsid w:val="00562E3D"/>
    <w:rsid w:val="005716F5"/>
    <w:rsid w:val="00574D62"/>
    <w:rsid w:val="00575FFC"/>
    <w:rsid w:val="005818B8"/>
    <w:rsid w:val="0059027A"/>
    <w:rsid w:val="005977A5"/>
    <w:rsid w:val="005A1BD7"/>
    <w:rsid w:val="005A2BEC"/>
    <w:rsid w:val="005A5D81"/>
    <w:rsid w:val="005B370F"/>
    <w:rsid w:val="005B4FAF"/>
    <w:rsid w:val="005C010B"/>
    <w:rsid w:val="005C44C0"/>
    <w:rsid w:val="005C5603"/>
    <w:rsid w:val="005C6668"/>
    <w:rsid w:val="005D0DCD"/>
    <w:rsid w:val="005D225D"/>
    <w:rsid w:val="005D4151"/>
    <w:rsid w:val="005D5E21"/>
    <w:rsid w:val="005D7357"/>
    <w:rsid w:val="005E3E58"/>
    <w:rsid w:val="005F1E97"/>
    <w:rsid w:val="006040DB"/>
    <w:rsid w:val="00606D41"/>
    <w:rsid w:val="00610FF8"/>
    <w:rsid w:val="00612C22"/>
    <w:rsid w:val="0061320A"/>
    <w:rsid w:val="0062231F"/>
    <w:rsid w:val="00624485"/>
    <w:rsid w:val="00641E45"/>
    <w:rsid w:val="00647A67"/>
    <w:rsid w:val="0065157C"/>
    <w:rsid w:val="00653D01"/>
    <w:rsid w:val="006542C4"/>
    <w:rsid w:val="00664EE1"/>
    <w:rsid w:val="006662ED"/>
    <w:rsid w:val="006767B2"/>
    <w:rsid w:val="0068125E"/>
    <w:rsid w:val="006857B0"/>
    <w:rsid w:val="00685EED"/>
    <w:rsid w:val="006953A2"/>
    <w:rsid w:val="006A155D"/>
    <w:rsid w:val="006B5F84"/>
    <w:rsid w:val="006B6044"/>
    <w:rsid w:val="006C1CAF"/>
    <w:rsid w:val="006C6A9D"/>
    <w:rsid w:val="006D1154"/>
    <w:rsid w:val="006D2ECD"/>
    <w:rsid w:val="006D5A10"/>
    <w:rsid w:val="006F5F89"/>
    <w:rsid w:val="00703BD3"/>
    <w:rsid w:val="00705849"/>
    <w:rsid w:val="00706308"/>
    <w:rsid w:val="00707760"/>
    <w:rsid w:val="00712665"/>
    <w:rsid w:val="0071386B"/>
    <w:rsid w:val="00721E09"/>
    <w:rsid w:val="00723708"/>
    <w:rsid w:val="0072479C"/>
    <w:rsid w:val="00731245"/>
    <w:rsid w:val="007358BA"/>
    <w:rsid w:val="007361EE"/>
    <w:rsid w:val="00743326"/>
    <w:rsid w:val="00744537"/>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7F3"/>
    <w:rsid w:val="007B0C68"/>
    <w:rsid w:val="007B3114"/>
    <w:rsid w:val="007B5373"/>
    <w:rsid w:val="007C0010"/>
    <w:rsid w:val="007C037C"/>
    <w:rsid w:val="007C4C3D"/>
    <w:rsid w:val="007D4A7D"/>
    <w:rsid w:val="007D4DCE"/>
    <w:rsid w:val="007E4042"/>
    <w:rsid w:val="007E7724"/>
    <w:rsid w:val="007F0A2A"/>
    <w:rsid w:val="007F1417"/>
    <w:rsid w:val="007F48F0"/>
    <w:rsid w:val="007F6336"/>
    <w:rsid w:val="007F653F"/>
    <w:rsid w:val="008064EE"/>
    <w:rsid w:val="00810585"/>
    <w:rsid w:val="00820384"/>
    <w:rsid w:val="008222EE"/>
    <w:rsid w:val="00823AC1"/>
    <w:rsid w:val="00826EA4"/>
    <w:rsid w:val="00831AFF"/>
    <w:rsid w:val="00832239"/>
    <w:rsid w:val="00841B63"/>
    <w:rsid w:val="00843B35"/>
    <w:rsid w:val="00854B34"/>
    <w:rsid w:val="00856700"/>
    <w:rsid w:val="0085763C"/>
    <w:rsid w:val="0086137E"/>
    <w:rsid w:val="00864BD8"/>
    <w:rsid w:val="008664DD"/>
    <w:rsid w:val="008736AE"/>
    <w:rsid w:val="008775D3"/>
    <w:rsid w:val="00877BD5"/>
    <w:rsid w:val="008802D3"/>
    <w:rsid w:val="00882932"/>
    <w:rsid w:val="00886BB9"/>
    <w:rsid w:val="008870F0"/>
    <w:rsid w:val="00887C54"/>
    <w:rsid w:val="008931CF"/>
    <w:rsid w:val="00893934"/>
    <w:rsid w:val="008A2A1D"/>
    <w:rsid w:val="008A42A3"/>
    <w:rsid w:val="008A5E5E"/>
    <w:rsid w:val="008B5CD1"/>
    <w:rsid w:val="008B7EF4"/>
    <w:rsid w:val="008C2F90"/>
    <w:rsid w:val="008C5834"/>
    <w:rsid w:val="008C6251"/>
    <w:rsid w:val="008D0D60"/>
    <w:rsid w:val="008D6989"/>
    <w:rsid w:val="008D7BDD"/>
    <w:rsid w:val="008E6E58"/>
    <w:rsid w:val="0090254C"/>
    <w:rsid w:val="0090724E"/>
    <w:rsid w:val="00907888"/>
    <w:rsid w:val="00910D57"/>
    <w:rsid w:val="009164FA"/>
    <w:rsid w:val="009221AC"/>
    <w:rsid w:val="009225D7"/>
    <w:rsid w:val="009261FD"/>
    <w:rsid w:val="00934750"/>
    <w:rsid w:val="00934E30"/>
    <w:rsid w:val="00935271"/>
    <w:rsid w:val="00937D63"/>
    <w:rsid w:val="00943209"/>
    <w:rsid w:val="0094509D"/>
    <w:rsid w:val="00945318"/>
    <w:rsid w:val="00950DB4"/>
    <w:rsid w:val="009534C6"/>
    <w:rsid w:val="00957CCB"/>
    <w:rsid w:val="009606EB"/>
    <w:rsid w:val="00963973"/>
    <w:rsid w:val="00971786"/>
    <w:rsid w:val="00971B3B"/>
    <w:rsid w:val="00983447"/>
    <w:rsid w:val="009C1976"/>
    <w:rsid w:val="009C2F9E"/>
    <w:rsid w:val="009D5AE2"/>
    <w:rsid w:val="009E2F92"/>
    <w:rsid w:val="00A07FEF"/>
    <w:rsid w:val="00A1497C"/>
    <w:rsid w:val="00A21956"/>
    <w:rsid w:val="00A22E4E"/>
    <w:rsid w:val="00A30C0D"/>
    <w:rsid w:val="00A42EEC"/>
    <w:rsid w:val="00A50406"/>
    <w:rsid w:val="00A50767"/>
    <w:rsid w:val="00A50801"/>
    <w:rsid w:val="00A60A58"/>
    <w:rsid w:val="00A61B21"/>
    <w:rsid w:val="00A62E6A"/>
    <w:rsid w:val="00A65B09"/>
    <w:rsid w:val="00A670BB"/>
    <w:rsid w:val="00A71291"/>
    <w:rsid w:val="00A7349D"/>
    <w:rsid w:val="00A76E7C"/>
    <w:rsid w:val="00A8133D"/>
    <w:rsid w:val="00A871D6"/>
    <w:rsid w:val="00A920AD"/>
    <w:rsid w:val="00A92216"/>
    <w:rsid w:val="00AA2F6F"/>
    <w:rsid w:val="00AA5A6F"/>
    <w:rsid w:val="00AB0D90"/>
    <w:rsid w:val="00AB1E21"/>
    <w:rsid w:val="00AB1E30"/>
    <w:rsid w:val="00AB2477"/>
    <w:rsid w:val="00AB56F0"/>
    <w:rsid w:val="00AB5DBD"/>
    <w:rsid w:val="00AB5F0C"/>
    <w:rsid w:val="00AB77BB"/>
    <w:rsid w:val="00AC1BB4"/>
    <w:rsid w:val="00AC2141"/>
    <w:rsid w:val="00AC273E"/>
    <w:rsid w:val="00AC659A"/>
    <w:rsid w:val="00AD24E6"/>
    <w:rsid w:val="00AD31A0"/>
    <w:rsid w:val="00AD44F1"/>
    <w:rsid w:val="00AD4DF7"/>
    <w:rsid w:val="00AD4E70"/>
    <w:rsid w:val="00AD4F92"/>
    <w:rsid w:val="00AE0183"/>
    <w:rsid w:val="00AE2110"/>
    <w:rsid w:val="00AE2EB1"/>
    <w:rsid w:val="00AE5EE7"/>
    <w:rsid w:val="00B01DA1"/>
    <w:rsid w:val="00B10CFD"/>
    <w:rsid w:val="00B11A76"/>
    <w:rsid w:val="00B233E3"/>
    <w:rsid w:val="00B30352"/>
    <w:rsid w:val="00B346DF"/>
    <w:rsid w:val="00B43745"/>
    <w:rsid w:val="00B460C2"/>
    <w:rsid w:val="00B47460"/>
    <w:rsid w:val="00B50FD7"/>
    <w:rsid w:val="00B52B63"/>
    <w:rsid w:val="00B6286A"/>
    <w:rsid w:val="00B63EB9"/>
    <w:rsid w:val="00B75ED8"/>
    <w:rsid w:val="00B77809"/>
    <w:rsid w:val="00B83B98"/>
    <w:rsid w:val="00B860DC"/>
    <w:rsid w:val="00B94FE2"/>
    <w:rsid w:val="00B9540B"/>
    <w:rsid w:val="00B97B0C"/>
    <w:rsid w:val="00BA0394"/>
    <w:rsid w:val="00BA3794"/>
    <w:rsid w:val="00BA3F4D"/>
    <w:rsid w:val="00BA79E3"/>
    <w:rsid w:val="00BB0A47"/>
    <w:rsid w:val="00BB1FC1"/>
    <w:rsid w:val="00BB239A"/>
    <w:rsid w:val="00BB31CE"/>
    <w:rsid w:val="00BC0188"/>
    <w:rsid w:val="00BC19AF"/>
    <w:rsid w:val="00BC6FB7"/>
    <w:rsid w:val="00BE55A7"/>
    <w:rsid w:val="00BE64B3"/>
    <w:rsid w:val="00BF6A7B"/>
    <w:rsid w:val="00BF6B3C"/>
    <w:rsid w:val="00C06D9A"/>
    <w:rsid w:val="00C0702B"/>
    <w:rsid w:val="00C11B08"/>
    <w:rsid w:val="00C12133"/>
    <w:rsid w:val="00C12A81"/>
    <w:rsid w:val="00C17A25"/>
    <w:rsid w:val="00C201EB"/>
    <w:rsid w:val="00C24628"/>
    <w:rsid w:val="00C262BF"/>
    <w:rsid w:val="00C2662C"/>
    <w:rsid w:val="00C3202D"/>
    <w:rsid w:val="00C33308"/>
    <w:rsid w:val="00C353D2"/>
    <w:rsid w:val="00C4003A"/>
    <w:rsid w:val="00C41422"/>
    <w:rsid w:val="00C41E8B"/>
    <w:rsid w:val="00C50828"/>
    <w:rsid w:val="00C51137"/>
    <w:rsid w:val="00C6206C"/>
    <w:rsid w:val="00C70378"/>
    <w:rsid w:val="00C72D11"/>
    <w:rsid w:val="00C82846"/>
    <w:rsid w:val="00C863AE"/>
    <w:rsid w:val="00C87372"/>
    <w:rsid w:val="00C92E08"/>
    <w:rsid w:val="00C93473"/>
    <w:rsid w:val="00C9652A"/>
    <w:rsid w:val="00C971C1"/>
    <w:rsid w:val="00CA1FE3"/>
    <w:rsid w:val="00CA332D"/>
    <w:rsid w:val="00CB0ADE"/>
    <w:rsid w:val="00CB254D"/>
    <w:rsid w:val="00CB3533"/>
    <w:rsid w:val="00CB7600"/>
    <w:rsid w:val="00CB7D61"/>
    <w:rsid w:val="00CC6A4B"/>
    <w:rsid w:val="00CD7A5A"/>
    <w:rsid w:val="00CD7AAF"/>
    <w:rsid w:val="00CE28AD"/>
    <w:rsid w:val="00CE2BA6"/>
    <w:rsid w:val="00CE564D"/>
    <w:rsid w:val="00CF2B0C"/>
    <w:rsid w:val="00D023A0"/>
    <w:rsid w:val="00D1358F"/>
    <w:rsid w:val="00D16E87"/>
    <w:rsid w:val="00D25AA0"/>
    <w:rsid w:val="00D27D0E"/>
    <w:rsid w:val="00D35DA7"/>
    <w:rsid w:val="00D47AD0"/>
    <w:rsid w:val="00D57A57"/>
    <w:rsid w:val="00D613A9"/>
    <w:rsid w:val="00D658D3"/>
    <w:rsid w:val="00D7238E"/>
    <w:rsid w:val="00D73003"/>
    <w:rsid w:val="00D73C03"/>
    <w:rsid w:val="00D81A72"/>
    <w:rsid w:val="00D90732"/>
    <w:rsid w:val="00D92EDA"/>
    <w:rsid w:val="00D9359B"/>
    <w:rsid w:val="00D94B0E"/>
    <w:rsid w:val="00DA5661"/>
    <w:rsid w:val="00DA6715"/>
    <w:rsid w:val="00DA6E07"/>
    <w:rsid w:val="00DA7584"/>
    <w:rsid w:val="00DA7A62"/>
    <w:rsid w:val="00DB0413"/>
    <w:rsid w:val="00DB0F15"/>
    <w:rsid w:val="00DB3292"/>
    <w:rsid w:val="00DB693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00F"/>
    <w:rsid w:val="00E07762"/>
    <w:rsid w:val="00E12CAA"/>
    <w:rsid w:val="00E239D8"/>
    <w:rsid w:val="00E318F2"/>
    <w:rsid w:val="00E3316E"/>
    <w:rsid w:val="00E334BB"/>
    <w:rsid w:val="00E4520C"/>
    <w:rsid w:val="00E45F90"/>
    <w:rsid w:val="00E47E3C"/>
    <w:rsid w:val="00E52291"/>
    <w:rsid w:val="00E527BE"/>
    <w:rsid w:val="00E56EFE"/>
    <w:rsid w:val="00E60CE6"/>
    <w:rsid w:val="00E61D02"/>
    <w:rsid w:val="00E62D48"/>
    <w:rsid w:val="00E633EC"/>
    <w:rsid w:val="00E6431C"/>
    <w:rsid w:val="00E64BFF"/>
    <w:rsid w:val="00E65900"/>
    <w:rsid w:val="00E65D32"/>
    <w:rsid w:val="00E678A0"/>
    <w:rsid w:val="00E7078D"/>
    <w:rsid w:val="00E707C3"/>
    <w:rsid w:val="00E7085E"/>
    <w:rsid w:val="00E73BE2"/>
    <w:rsid w:val="00E76843"/>
    <w:rsid w:val="00E85D5D"/>
    <w:rsid w:val="00E87FB4"/>
    <w:rsid w:val="00E93FCF"/>
    <w:rsid w:val="00E96374"/>
    <w:rsid w:val="00E96BF0"/>
    <w:rsid w:val="00E9778E"/>
    <w:rsid w:val="00EB7907"/>
    <w:rsid w:val="00EB7C66"/>
    <w:rsid w:val="00EC3A6A"/>
    <w:rsid w:val="00EC42E3"/>
    <w:rsid w:val="00EC6188"/>
    <w:rsid w:val="00EC72BE"/>
    <w:rsid w:val="00EE35E4"/>
    <w:rsid w:val="00EE3B09"/>
    <w:rsid w:val="00F005C9"/>
    <w:rsid w:val="00F0752C"/>
    <w:rsid w:val="00F1404D"/>
    <w:rsid w:val="00F16B2B"/>
    <w:rsid w:val="00F16EDB"/>
    <w:rsid w:val="00F208DC"/>
    <w:rsid w:val="00F20B1F"/>
    <w:rsid w:val="00F2112A"/>
    <w:rsid w:val="00F22CB3"/>
    <w:rsid w:val="00F234F5"/>
    <w:rsid w:val="00F3166C"/>
    <w:rsid w:val="00F33259"/>
    <w:rsid w:val="00F40FE7"/>
    <w:rsid w:val="00F42635"/>
    <w:rsid w:val="00F44FB8"/>
    <w:rsid w:val="00F502CA"/>
    <w:rsid w:val="00F519B9"/>
    <w:rsid w:val="00F55E8B"/>
    <w:rsid w:val="00F564F9"/>
    <w:rsid w:val="00F669BA"/>
    <w:rsid w:val="00F73E6F"/>
    <w:rsid w:val="00F7766C"/>
    <w:rsid w:val="00F82076"/>
    <w:rsid w:val="00F934DF"/>
    <w:rsid w:val="00F94FCC"/>
    <w:rsid w:val="00F975A0"/>
    <w:rsid w:val="00FA269F"/>
    <w:rsid w:val="00FB21F7"/>
    <w:rsid w:val="00FB22AF"/>
    <w:rsid w:val="00FB2AAE"/>
    <w:rsid w:val="00FB7F9C"/>
    <w:rsid w:val="00FC25E1"/>
    <w:rsid w:val="00FC3FA5"/>
    <w:rsid w:val="00FC6260"/>
    <w:rsid w:val="00FD2C03"/>
    <w:rsid w:val="00FD63B3"/>
    <w:rsid w:val="00FE0D38"/>
    <w:rsid w:val="00FE1BFD"/>
    <w:rsid w:val="00FE5141"/>
    <w:rsid w:val="00FE6943"/>
    <w:rsid w:val="00FF5EF5"/>
    <w:rsid w:val="027AF395"/>
    <w:rsid w:val="09511C0D"/>
    <w:rsid w:val="0B121A69"/>
    <w:rsid w:val="1BE325C7"/>
    <w:rsid w:val="25FACD8E"/>
    <w:rsid w:val="2646B4E9"/>
    <w:rsid w:val="2AEE826B"/>
    <w:rsid w:val="2FF24B79"/>
    <w:rsid w:val="35780E99"/>
    <w:rsid w:val="442DED70"/>
    <w:rsid w:val="4C392C94"/>
    <w:rsid w:val="4F311FC1"/>
    <w:rsid w:val="52EDBA9A"/>
    <w:rsid w:val="5746334D"/>
    <w:rsid w:val="5818B538"/>
    <w:rsid w:val="59A563B5"/>
    <w:rsid w:val="5B3C947E"/>
    <w:rsid w:val="7543699F"/>
    <w:rsid w:val="78A9014C"/>
    <w:rsid w:val="792885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EFD7"/>
  <w15:chartTrackingRefBased/>
  <w15:docId w15:val="{0C2ECC6A-7938-4006-BF4F-233567C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8D6989"/>
    <w:pPr>
      <w:keepNext/>
      <w:keepLines/>
      <w:numPr>
        <w:numId w:val="2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2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29"/>
      </w:numPr>
      <w:outlineLvl w:val="2"/>
    </w:pPr>
    <w:rPr>
      <w:i/>
      <w:iCs/>
    </w:rPr>
  </w:style>
  <w:style w:type="paragraph" w:styleId="Kop4">
    <w:name w:val="heading 4"/>
    <w:aliases w:val="Kop 4 FMS"/>
    <w:basedOn w:val="ZsysbasisFMS"/>
    <w:next w:val="BasistekstFMS"/>
    <w:uiPriority w:val="4"/>
    <w:rsid w:val="00345315"/>
    <w:pPr>
      <w:keepNext/>
      <w:keepLines/>
      <w:numPr>
        <w:ilvl w:val="3"/>
        <w:numId w:val="2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2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29"/>
      </w:numPr>
      <w:outlineLvl w:val="5"/>
    </w:pPr>
  </w:style>
  <w:style w:type="paragraph" w:styleId="Kop7">
    <w:name w:val="heading 7"/>
    <w:aliases w:val="Kop 7 FMS"/>
    <w:basedOn w:val="ZsysbasisFMS"/>
    <w:next w:val="BasistekstFMS"/>
    <w:uiPriority w:val="4"/>
    <w:rsid w:val="00345315"/>
    <w:pPr>
      <w:keepNext/>
      <w:keepLines/>
      <w:numPr>
        <w:ilvl w:val="6"/>
        <w:numId w:val="2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2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B460C2"/>
    <w:rPr>
      <w:color w:val="auto"/>
      <w:u w:val="none"/>
    </w:rPr>
  </w:style>
  <w:style w:type="character" w:styleId="Hyperlink">
    <w:name w:val="Hyperlink"/>
    <w:aliases w:val="Hyperlink FMS"/>
    <w:basedOn w:val="Standaardalinea-lettertype"/>
    <w:uiPriority w:val="99"/>
    <w:rsid w:val="00B460C2"/>
    <w:rPr>
      <w:color w:val="auto"/>
      <w:u w:val="non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8D6989"/>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pPr>
  </w:style>
  <w:style w:type="paragraph" w:styleId="Lijstopsomteken2">
    <w:name w:val="List Bullet 2"/>
    <w:basedOn w:val="ZsysbasisFMS"/>
    <w:next w:val="BasistekstFMS"/>
    <w:uiPriority w:val="98"/>
    <w:semiHidden/>
    <w:rsid w:val="00E7078D"/>
    <w:pPr>
      <w:numPr>
        <w:numId w:val="13"/>
      </w:numPr>
    </w:pPr>
  </w:style>
  <w:style w:type="paragraph" w:styleId="Lijstopsomteken3">
    <w:name w:val="List Bullet 3"/>
    <w:basedOn w:val="ZsysbasisFMS"/>
    <w:next w:val="BasistekstFMS"/>
    <w:uiPriority w:val="98"/>
    <w:semiHidden/>
    <w:rsid w:val="00E7078D"/>
    <w:pPr>
      <w:numPr>
        <w:numId w:val="14"/>
      </w:numPr>
    </w:pPr>
  </w:style>
  <w:style w:type="paragraph" w:styleId="Lijstopsomteken4">
    <w:name w:val="List Bullet 4"/>
    <w:basedOn w:val="ZsysbasisFMS"/>
    <w:next w:val="BasistekstFMS"/>
    <w:uiPriority w:val="98"/>
    <w:semiHidden/>
    <w:rsid w:val="00E7078D"/>
    <w:pPr>
      <w:numPr>
        <w:numId w:val="15"/>
      </w:numPr>
    </w:pPr>
  </w:style>
  <w:style w:type="paragraph" w:styleId="Lijstnummering">
    <w:name w:val="List Number"/>
    <w:basedOn w:val="ZsysbasisFMS"/>
    <w:next w:val="BasistekstFMS"/>
    <w:uiPriority w:val="98"/>
    <w:semiHidden/>
    <w:rsid w:val="00705849"/>
    <w:pPr>
      <w:numPr>
        <w:numId w:val="17"/>
      </w:numPr>
    </w:pPr>
  </w:style>
  <w:style w:type="paragraph" w:styleId="Lijstnummering2">
    <w:name w:val="List Number 2"/>
    <w:basedOn w:val="ZsysbasisFMS"/>
    <w:next w:val="BasistekstFMS"/>
    <w:uiPriority w:val="98"/>
    <w:semiHidden/>
    <w:rsid w:val="00705849"/>
    <w:pPr>
      <w:numPr>
        <w:numId w:val="18"/>
      </w:numPr>
    </w:pPr>
  </w:style>
  <w:style w:type="paragraph" w:styleId="Lijstnummering3">
    <w:name w:val="List Number 3"/>
    <w:basedOn w:val="ZsysbasisFMS"/>
    <w:next w:val="BasistekstFMS"/>
    <w:uiPriority w:val="98"/>
    <w:semiHidden/>
    <w:rsid w:val="00705849"/>
    <w:pPr>
      <w:numPr>
        <w:numId w:val="19"/>
      </w:numPr>
    </w:pPr>
  </w:style>
  <w:style w:type="paragraph" w:styleId="Lijstnummering4">
    <w:name w:val="List Number 4"/>
    <w:basedOn w:val="ZsysbasisFMS"/>
    <w:next w:val="BasistekstFMS"/>
    <w:uiPriority w:val="98"/>
    <w:semiHidden/>
    <w:rsid w:val="00705849"/>
    <w:pPr>
      <w:numPr>
        <w:numId w:val="20"/>
      </w:numPr>
    </w:pPr>
  </w:style>
  <w:style w:type="paragraph" w:styleId="Lijstnummering5">
    <w:name w:val="List Number 5"/>
    <w:basedOn w:val="ZsysbasisFMS"/>
    <w:next w:val="BasistekstFMS"/>
    <w:uiPriority w:val="98"/>
    <w:semiHidden/>
    <w:rsid w:val="00705849"/>
    <w:pPr>
      <w:numPr>
        <w:numId w:val="21"/>
      </w:numPr>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3"/>
    <w:semiHidden/>
    <w:rsid w:val="00E7078D"/>
  </w:style>
  <w:style w:type="paragraph" w:styleId="Plattetekst3">
    <w:name w:val="Body Text 3"/>
    <w:basedOn w:val="ZsysbasisFMS"/>
    <w:next w:val="BasistekstFMS"/>
    <w:uiPriority w:val="3"/>
    <w:semiHidden/>
    <w:rsid w:val="0020607F"/>
  </w:style>
  <w:style w:type="paragraph" w:styleId="Platteteksteersteinspringing">
    <w:name w:val="Body Text First Indent"/>
    <w:basedOn w:val="ZsysbasisFMS"/>
    <w:next w:val="BasistekstFMS"/>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AD44F1"/>
    <w:pPr>
      <w:numPr>
        <w:numId w:val="31"/>
      </w:numPr>
    </w:pPr>
  </w:style>
  <w:style w:type="paragraph" w:customStyle="1" w:styleId="Opsommingteken2eniveauFMS">
    <w:name w:val="Opsomming teken 2e niveau FMS"/>
    <w:basedOn w:val="ZsysbasisFMS"/>
    <w:uiPriority w:val="4"/>
    <w:rsid w:val="00AD44F1"/>
    <w:pPr>
      <w:numPr>
        <w:ilvl w:val="1"/>
        <w:numId w:val="31"/>
      </w:numPr>
    </w:pPr>
  </w:style>
  <w:style w:type="paragraph" w:customStyle="1" w:styleId="Opsommingteken3eniveauFMS">
    <w:name w:val="Opsomming teken 3e niveau FMS"/>
    <w:basedOn w:val="ZsysbasisFMS"/>
    <w:uiPriority w:val="4"/>
    <w:rsid w:val="00AD44F1"/>
    <w:pPr>
      <w:numPr>
        <w:ilvl w:val="2"/>
        <w:numId w:val="31"/>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345315"/>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D44F1"/>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4A7A7A"/>
    <w:pPr>
      <w:numPr>
        <w:numId w:val="11"/>
      </w:numPr>
    </w:pPr>
  </w:style>
  <w:style w:type="paragraph" w:customStyle="1" w:styleId="Bijlagekop1FMS">
    <w:name w:val="Bijlage kop 1 FMS"/>
    <w:basedOn w:val="ZsysbasisFMS"/>
    <w:next w:val="BasistekstFMS"/>
    <w:uiPriority w:val="4"/>
    <w:qFormat/>
    <w:rsid w:val="00A8133D"/>
    <w:pPr>
      <w:keepNext/>
      <w:keepLines/>
      <w:numPr>
        <w:numId w:val="11"/>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420733"/>
    <w:pPr>
      <w:keepNext/>
      <w:keepLines/>
      <w:numPr>
        <w:ilvl w:val="1"/>
        <w:numId w:val="11"/>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style>
  <w:style w:type="character" w:styleId="Onopgelostemelding">
    <w:name w:val="Unresolved Mention"/>
    <w:basedOn w:val="Standaardalinea-lettertype"/>
    <w:uiPriority w:val="99"/>
    <w:semiHidden/>
    <w:unhideWhenUsed/>
    <w:rsid w:val="00197FF0"/>
    <w:rPr>
      <w:color w:val="605E5C"/>
      <w:shd w:val="clear" w:color="auto" w:fill="E1DFDD"/>
    </w:rPr>
  </w:style>
  <w:style w:type="paragraph" w:styleId="Revisie">
    <w:name w:val="Revision"/>
    <w:hidden/>
    <w:uiPriority w:val="99"/>
    <w:semiHidden/>
    <w:rsid w:val="0006751A"/>
    <w:pPr>
      <w:spacing w:line="240" w:lineRule="auto"/>
    </w:pPr>
    <w:rPr>
      <w:rFonts w:ascii="Calibri" w:hAnsi="Calibri"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E0AC9C3133B419F033590AEB1281C" ma:contentTypeVersion="17" ma:contentTypeDescription="Een nieuw document maken." ma:contentTypeScope="" ma:versionID="c9da9a85959900c2168e4c22a85b084c">
  <xsd:schema xmlns:xsd="http://www.w3.org/2001/XMLSchema" xmlns:xs="http://www.w3.org/2001/XMLSchema" xmlns:p="http://schemas.microsoft.com/office/2006/metadata/properties" xmlns:ns2="c398676a-8202-4ab1-bfe5-62eae1378319" xmlns:ns3="2b06957f-4457-4864-9944-d935e5ce9095" targetNamespace="http://schemas.microsoft.com/office/2006/metadata/properties" ma:root="true" ma:fieldsID="ca91d30c1326d36d83380d5407ada8d8" ns2:_="" ns3:_="">
    <xsd:import namespace="c398676a-8202-4ab1-bfe5-62eae1378319"/>
    <xsd:import namespace="2b06957f-4457-4864-9944-d935e5ce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Groep"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8676a-8202-4ab1-bfe5-62eae137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Groep" ma:index="18" nillable="true" ma:displayName="Groep" ma:list="UserInfo" ma:SharePointGroup="0" ma:internalName="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06957f-4457-4864-9944-d935e5ce90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880b0f9-68da-4dbc-aef8-c9970dffd730}" ma:internalName="TaxCatchAll" ma:showField="CatchAllData" ma:web="2b06957f-4457-4864-9944-d935e5ce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ep xmlns="c398676a-8202-4ab1-bfe5-62eae1378319">
      <UserInfo>
        <DisplayName/>
        <AccountId xsi:nil="true"/>
        <AccountType/>
      </UserInfo>
    </Groep>
    <TaxCatchAll xmlns="2b06957f-4457-4864-9944-d935e5ce9095" xsi:nil="true"/>
    <lcf76f155ced4ddcb4097134ff3c332f xmlns="c398676a-8202-4ab1-bfe5-62eae13783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B4D0-6EAF-4DBF-9294-D69285FF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8676a-8202-4ab1-bfe5-62eae1378319"/>
    <ds:schemaRef ds:uri="2b06957f-4457-4864-9944-d935e5ce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8F7B9-38BD-44F8-85E3-2BB9D83B2A13}">
  <ds:schemaRefs>
    <ds:schemaRef ds:uri="http://schemas.microsoft.com/office/2006/metadata/properties"/>
    <ds:schemaRef ds:uri="http://schemas.microsoft.com/office/infopath/2007/PartnerControls"/>
    <ds:schemaRef ds:uri="c398676a-8202-4ab1-bfe5-62eae1378319"/>
    <ds:schemaRef ds:uri="2b06957f-4457-4864-9944-d935e5ce9095"/>
  </ds:schemaRefs>
</ds:datastoreItem>
</file>

<file path=customXml/itemProps3.xml><?xml version="1.0" encoding="utf-8"?>
<ds:datastoreItem xmlns:ds="http://schemas.openxmlformats.org/officeDocument/2006/customXml" ds:itemID="{4D4CAF46-E81B-411B-A9B4-35111317C55F}">
  <ds:schemaRefs>
    <ds:schemaRef ds:uri="http://schemas.openxmlformats.org/officeDocument/2006/bibliography"/>
  </ds:schemaRefs>
</ds:datastoreItem>
</file>

<file path=customXml/itemProps4.xml><?xml version="1.0" encoding="utf-8"?>
<ds:datastoreItem xmlns:ds="http://schemas.openxmlformats.org/officeDocument/2006/customXml" ds:itemID="{E1C6894E-8A54-446A-B092-7BD9BD1BA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4067</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Bos</dc:creator>
  <cp:keywords/>
  <dc:description/>
  <cp:lastModifiedBy>Iris Pothoff</cp:lastModifiedBy>
  <cp:revision>4</cp:revision>
  <dcterms:created xsi:type="dcterms:W3CDTF">2022-11-25T11:05:00Z</dcterms:created>
  <dcterms:modified xsi:type="dcterms:W3CDTF">2022-11-25T11:06:00Z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0x010100180E0AC9C3133B419F033590AEB1281C</vt:lpwstr>
  </property>
  <property fmtid="{D5CDD505-2E9C-101B-9397-08002B2CF9AE}" pid="3" name="MediaServiceImageTags">
    <vt:lpwstr/>
  </property>
</Properties>
</file>